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B0" w:rsidRPr="00CC0380" w:rsidRDefault="00084DB0" w:rsidP="00084DB0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CC0380">
        <w:rPr>
          <w:bCs/>
          <w:sz w:val="28"/>
          <w:szCs w:val="28"/>
        </w:rPr>
        <w:t>Государственное бюджетное профессиональное образовательное учреждение «Новгородский областной колледж искусств им. С.В. Рахманинова»</w:t>
      </w:r>
    </w:p>
    <w:p w:rsidR="00084DB0" w:rsidRPr="00CC0380" w:rsidRDefault="00084DB0" w:rsidP="00084DB0">
      <w:pPr>
        <w:jc w:val="center"/>
        <w:rPr>
          <w:bCs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690"/>
      </w:tblGrid>
      <w:tr w:rsidR="00084DB0" w:rsidRPr="00CC0380">
        <w:trPr>
          <w:jc w:val="right"/>
        </w:trPr>
        <w:tc>
          <w:tcPr>
            <w:tcW w:w="3688" w:type="dxa"/>
          </w:tcPr>
          <w:p w:rsidR="00084DB0" w:rsidRPr="00CC0380" w:rsidRDefault="002D08F3" w:rsidP="00084D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3475990" cy="1476375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5990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4DB0" w:rsidRPr="00CC0380" w:rsidRDefault="00084DB0" w:rsidP="003051E1">
            <w:pPr>
              <w:rPr>
                <w:bCs/>
                <w:sz w:val="28"/>
                <w:szCs w:val="28"/>
              </w:rPr>
            </w:pPr>
          </w:p>
        </w:tc>
      </w:tr>
    </w:tbl>
    <w:p w:rsidR="00084DB0" w:rsidRPr="00CC0380" w:rsidRDefault="00084DB0" w:rsidP="003051E1">
      <w:pPr>
        <w:rPr>
          <w:bCs/>
          <w:color w:val="000000"/>
          <w:sz w:val="36"/>
          <w:szCs w:val="36"/>
        </w:rPr>
      </w:pPr>
    </w:p>
    <w:p w:rsidR="00084DB0" w:rsidRPr="00CC0380" w:rsidRDefault="00084DB0" w:rsidP="00084DB0">
      <w:pPr>
        <w:jc w:val="center"/>
        <w:rPr>
          <w:bCs/>
          <w:color w:val="000000"/>
          <w:sz w:val="36"/>
          <w:szCs w:val="36"/>
        </w:rPr>
      </w:pPr>
    </w:p>
    <w:p w:rsidR="00084DB0" w:rsidRPr="00CC0380" w:rsidRDefault="00CC0380" w:rsidP="00084DB0">
      <w:pPr>
        <w:jc w:val="center"/>
        <w:rPr>
          <w:bCs/>
          <w:color w:val="000000"/>
          <w:sz w:val="36"/>
          <w:szCs w:val="36"/>
        </w:rPr>
      </w:pPr>
      <w:r w:rsidRPr="00CC0380">
        <w:rPr>
          <w:bCs/>
          <w:color w:val="000000"/>
          <w:sz w:val="36"/>
          <w:szCs w:val="36"/>
        </w:rPr>
        <w:t>Рабочая программа</w:t>
      </w:r>
    </w:p>
    <w:p w:rsidR="00084DB0" w:rsidRPr="00CC0380" w:rsidRDefault="00084DB0" w:rsidP="00084DB0">
      <w:pPr>
        <w:jc w:val="center"/>
        <w:rPr>
          <w:bCs/>
          <w:color w:val="000000"/>
          <w:sz w:val="36"/>
          <w:szCs w:val="36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7"/>
      </w:tblGrid>
      <w:tr w:rsidR="00084DB0" w:rsidRPr="00CC0380" w:rsidTr="00084DB0">
        <w:trPr>
          <w:cantSplit/>
          <w:trHeight w:val="1154"/>
          <w:jc w:val="center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B0" w:rsidRPr="00CC0380" w:rsidRDefault="00084DB0">
            <w:pPr>
              <w:jc w:val="center"/>
              <w:rPr>
                <w:bCs/>
                <w:caps/>
                <w:sz w:val="28"/>
                <w:szCs w:val="28"/>
              </w:rPr>
            </w:pPr>
            <w:r w:rsidRPr="00CC0380">
              <w:rPr>
                <w:bCs/>
                <w:caps/>
                <w:sz w:val="28"/>
                <w:szCs w:val="28"/>
              </w:rPr>
              <w:t>Профессиональный модуль</w:t>
            </w:r>
          </w:p>
          <w:p w:rsidR="00084DB0" w:rsidRPr="00CC0380" w:rsidRDefault="00084DB0">
            <w:pPr>
              <w:jc w:val="center"/>
              <w:rPr>
                <w:bCs/>
                <w:sz w:val="28"/>
                <w:szCs w:val="28"/>
              </w:rPr>
            </w:pPr>
            <w:r w:rsidRPr="00CC0380">
              <w:rPr>
                <w:bCs/>
                <w:sz w:val="28"/>
                <w:szCs w:val="28"/>
              </w:rPr>
              <w:t>ПМ.01 Организация художественно-творческой  деятельности</w:t>
            </w:r>
          </w:p>
        </w:tc>
      </w:tr>
      <w:tr w:rsidR="00084DB0" w:rsidRPr="00CC0380" w:rsidTr="00084DB0">
        <w:trPr>
          <w:cantSplit/>
          <w:trHeight w:val="560"/>
          <w:jc w:val="center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B0" w:rsidRPr="00CC0380" w:rsidRDefault="00084DB0">
            <w:pPr>
              <w:jc w:val="center"/>
              <w:rPr>
                <w:bCs/>
                <w:sz w:val="28"/>
                <w:szCs w:val="28"/>
              </w:rPr>
            </w:pPr>
            <w:r w:rsidRPr="00CC0380">
              <w:rPr>
                <w:bCs/>
                <w:sz w:val="28"/>
                <w:szCs w:val="28"/>
              </w:rPr>
              <w:t>МДК.01.02. Хореографическая подготовка</w:t>
            </w:r>
          </w:p>
        </w:tc>
      </w:tr>
      <w:tr w:rsidR="00084DB0" w:rsidRPr="00CC0380" w:rsidTr="00084DB0">
        <w:trPr>
          <w:cantSplit/>
          <w:trHeight w:val="462"/>
          <w:jc w:val="center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B0" w:rsidRPr="00CC0380" w:rsidRDefault="00084DB0">
            <w:pPr>
              <w:jc w:val="center"/>
              <w:rPr>
                <w:bCs/>
                <w:sz w:val="20"/>
                <w:szCs w:val="20"/>
              </w:rPr>
            </w:pPr>
            <w:r w:rsidRPr="00CC0380">
              <w:rPr>
                <w:bCs/>
                <w:sz w:val="20"/>
                <w:szCs w:val="20"/>
              </w:rPr>
              <w:t>Междисциплинарный курс</w:t>
            </w:r>
          </w:p>
        </w:tc>
      </w:tr>
      <w:tr w:rsidR="00084DB0" w:rsidRPr="00CC0380" w:rsidTr="00084DB0">
        <w:trPr>
          <w:cantSplit/>
          <w:trHeight w:val="578"/>
          <w:jc w:val="center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B0" w:rsidRPr="00CC0380" w:rsidRDefault="00CC03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01.02.06 </w:t>
            </w:r>
            <w:r w:rsidR="00084DB0" w:rsidRPr="00CC0380">
              <w:rPr>
                <w:bCs/>
                <w:sz w:val="28"/>
                <w:szCs w:val="28"/>
              </w:rPr>
              <w:t xml:space="preserve"> ИСТОРИЯ КОСТЮМА</w:t>
            </w:r>
          </w:p>
        </w:tc>
      </w:tr>
      <w:tr w:rsidR="00084DB0" w:rsidRPr="00CC0380" w:rsidTr="00084DB0">
        <w:trPr>
          <w:cantSplit/>
          <w:trHeight w:val="135"/>
          <w:jc w:val="center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B0" w:rsidRPr="00CC0380" w:rsidRDefault="00084DB0">
            <w:pPr>
              <w:jc w:val="center"/>
              <w:rPr>
                <w:bCs/>
                <w:sz w:val="20"/>
                <w:szCs w:val="20"/>
              </w:rPr>
            </w:pPr>
            <w:r w:rsidRPr="00CC0380">
              <w:rPr>
                <w:bCs/>
                <w:sz w:val="20"/>
                <w:szCs w:val="20"/>
              </w:rPr>
              <w:t>(раздел)</w:t>
            </w:r>
          </w:p>
          <w:p w:rsidR="00084DB0" w:rsidRPr="00CC0380" w:rsidRDefault="00084DB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DB0" w:rsidRPr="00CC0380" w:rsidTr="00084DB0">
        <w:trPr>
          <w:cantSplit/>
          <w:trHeight w:val="578"/>
          <w:jc w:val="center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B0" w:rsidRPr="00CC0380" w:rsidRDefault="00084DB0" w:rsidP="00084DB0">
            <w:pPr>
              <w:jc w:val="center"/>
              <w:rPr>
                <w:bCs/>
                <w:sz w:val="28"/>
                <w:szCs w:val="28"/>
              </w:rPr>
            </w:pPr>
            <w:r w:rsidRPr="00CC0380">
              <w:rPr>
                <w:bCs/>
                <w:sz w:val="28"/>
                <w:szCs w:val="28"/>
              </w:rPr>
              <w:t>51.02.01 Народное художественное творчество</w:t>
            </w:r>
          </w:p>
        </w:tc>
      </w:tr>
      <w:tr w:rsidR="00084DB0" w:rsidRPr="00CC0380" w:rsidTr="00084DB0">
        <w:trPr>
          <w:cantSplit/>
          <w:trHeight w:val="462"/>
          <w:jc w:val="center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B0" w:rsidRPr="00CC0380" w:rsidRDefault="00084DB0" w:rsidP="00084DB0">
            <w:pPr>
              <w:jc w:val="center"/>
              <w:rPr>
                <w:bCs/>
                <w:sz w:val="20"/>
                <w:szCs w:val="20"/>
              </w:rPr>
            </w:pPr>
            <w:r w:rsidRPr="00CC0380">
              <w:rPr>
                <w:bCs/>
                <w:sz w:val="20"/>
                <w:szCs w:val="20"/>
              </w:rPr>
              <w:t>(код и наименование специальности)</w:t>
            </w:r>
          </w:p>
        </w:tc>
      </w:tr>
      <w:tr w:rsidR="00084DB0" w:rsidRPr="00CC0380" w:rsidTr="00084DB0">
        <w:trPr>
          <w:cantSplit/>
          <w:trHeight w:val="407"/>
          <w:jc w:val="center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B0" w:rsidRPr="00CC0380" w:rsidRDefault="00084DB0">
            <w:pPr>
              <w:jc w:val="center"/>
              <w:rPr>
                <w:bCs/>
                <w:sz w:val="28"/>
                <w:szCs w:val="28"/>
              </w:rPr>
            </w:pPr>
            <w:r w:rsidRPr="00CC0380">
              <w:rPr>
                <w:bCs/>
                <w:sz w:val="28"/>
                <w:szCs w:val="28"/>
              </w:rPr>
              <w:t xml:space="preserve">Вид «Хореографическое творчество» </w:t>
            </w:r>
          </w:p>
          <w:p w:rsidR="00084DB0" w:rsidRPr="00CC0380" w:rsidRDefault="00084DB0">
            <w:pPr>
              <w:jc w:val="center"/>
              <w:rPr>
                <w:bCs/>
                <w:sz w:val="28"/>
                <w:szCs w:val="28"/>
              </w:rPr>
            </w:pPr>
          </w:p>
          <w:p w:rsidR="00084DB0" w:rsidRPr="00CC0380" w:rsidRDefault="00084D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84DB0" w:rsidRPr="00CC0380" w:rsidTr="00084DB0">
        <w:trPr>
          <w:cantSplit/>
          <w:trHeight w:val="76"/>
          <w:jc w:val="center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B0" w:rsidRPr="00CC0380" w:rsidRDefault="00084DB0">
            <w:pPr>
              <w:jc w:val="center"/>
              <w:rPr>
                <w:bCs/>
                <w:sz w:val="20"/>
                <w:szCs w:val="20"/>
              </w:rPr>
            </w:pPr>
            <w:r w:rsidRPr="00CC0380">
              <w:rPr>
                <w:bCs/>
                <w:sz w:val="20"/>
                <w:szCs w:val="20"/>
              </w:rPr>
              <w:t>(наименование вида)</w:t>
            </w:r>
          </w:p>
          <w:p w:rsidR="00084DB0" w:rsidRPr="00CC0380" w:rsidRDefault="00084DB0">
            <w:pPr>
              <w:jc w:val="center"/>
              <w:rPr>
                <w:bCs/>
                <w:sz w:val="20"/>
                <w:szCs w:val="20"/>
              </w:rPr>
            </w:pPr>
          </w:p>
          <w:p w:rsidR="00084DB0" w:rsidRPr="00CC0380" w:rsidRDefault="00084DB0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84DB0" w:rsidRPr="00CC0380" w:rsidRDefault="00084DB0" w:rsidP="00084DB0">
      <w:pPr>
        <w:rPr>
          <w:bCs/>
          <w:color w:val="000000"/>
          <w:sz w:val="28"/>
          <w:szCs w:val="28"/>
        </w:rPr>
      </w:pPr>
    </w:p>
    <w:p w:rsidR="00084DB0" w:rsidRPr="00CC0380" w:rsidRDefault="00084DB0" w:rsidP="00084DB0">
      <w:pPr>
        <w:rPr>
          <w:bCs/>
          <w:color w:val="000000"/>
          <w:sz w:val="28"/>
          <w:szCs w:val="28"/>
        </w:rPr>
      </w:pPr>
    </w:p>
    <w:p w:rsidR="00084DB0" w:rsidRPr="00CC0380" w:rsidRDefault="00084DB0" w:rsidP="00084DB0">
      <w:pPr>
        <w:jc w:val="center"/>
        <w:rPr>
          <w:bCs/>
          <w:sz w:val="28"/>
          <w:szCs w:val="28"/>
        </w:rPr>
      </w:pPr>
    </w:p>
    <w:p w:rsidR="00084DB0" w:rsidRPr="00CC0380" w:rsidRDefault="00084DB0" w:rsidP="00084DB0">
      <w:pPr>
        <w:jc w:val="center"/>
        <w:rPr>
          <w:bCs/>
          <w:sz w:val="28"/>
          <w:szCs w:val="28"/>
        </w:rPr>
      </w:pPr>
    </w:p>
    <w:p w:rsidR="00084DB0" w:rsidRPr="00CC0380" w:rsidRDefault="00084DB0" w:rsidP="00084DB0">
      <w:pPr>
        <w:rPr>
          <w:bCs/>
          <w:sz w:val="28"/>
          <w:szCs w:val="28"/>
        </w:rPr>
        <w:sectPr w:rsidR="00084DB0" w:rsidRPr="00CC0380">
          <w:pgSz w:w="11906" w:h="16838"/>
          <w:pgMar w:top="1134" w:right="567" w:bottom="1134" w:left="1701" w:header="709" w:footer="709" w:gutter="0"/>
          <w:cols w:space="720"/>
        </w:sectPr>
      </w:pPr>
    </w:p>
    <w:p w:rsidR="00084DB0" w:rsidRPr="00CC0380" w:rsidRDefault="00084DB0" w:rsidP="00084DB0">
      <w:pPr>
        <w:pStyle w:val="ConsPlusNormal"/>
        <w:ind w:firstLine="709"/>
        <w:jc w:val="both"/>
        <w:rPr>
          <w:bCs/>
          <w:sz w:val="28"/>
          <w:szCs w:val="28"/>
        </w:rPr>
      </w:pPr>
      <w:r w:rsidRPr="00CC0380">
        <w:rPr>
          <w:bCs/>
          <w:sz w:val="28"/>
          <w:szCs w:val="28"/>
        </w:rPr>
        <w:lastRenderedPageBreak/>
        <w:t>Рабочая программа раздела «История костюма» МДК 01.02 Хореографическая подготовка профессионального модуля ПМ.01 Организация художественно-творческой  деятельности составлена в соответствии с федеральным государственным образовательным стандартом СПО специальности 51.02.01 Народное художественное творчество, утвержденным  приказом Министерство просвещения  Российской Федерации от 12.12.2022 г. № 1099.</w:t>
      </w:r>
    </w:p>
    <w:p w:rsidR="00084DB0" w:rsidRPr="004620F5" w:rsidRDefault="00084DB0" w:rsidP="00084DB0">
      <w:pPr>
        <w:jc w:val="right"/>
        <w:rPr>
          <w:b/>
          <w:sz w:val="28"/>
          <w:szCs w:val="28"/>
        </w:rPr>
      </w:pPr>
    </w:p>
    <w:p w:rsidR="00084DB0" w:rsidRPr="004620F5" w:rsidRDefault="00084DB0" w:rsidP="00084DB0">
      <w:pPr>
        <w:jc w:val="right"/>
      </w:pPr>
    </w:p>
    <w:p w:rsidR="00084DB0" w:rsidRPr="00507E39" w:rsidRDefault="00084DB0" w:rsidP="00507E39">
      <w:pPr>
        <w:jc w:val="right"/>
        <w:rPr>
          <w:sz w:val="28"/>
          <w:szCs w:val="28"/>
        </w:rPr>
      </w:pPr>
      <w:r w:rsidRPr="00507E39">
        <w:rPr>
          <w:sz w:val="28"/>
          <w:szCs w:val="28"/>
        </w:rPr>
        <w:t>принята на заседании</w:t>
      </w:r>
    </w:p>
    <w:p w:rsidR="00084DB0" w:rsidRPr="00507E39" w:rsidRDefault="00084DB0" w:rsidP="00507E39">
      <w:pPr>
        <w:jc w:val="right"/>
        <w:rPr>
          <w:sz w:val="28"/>
          <w:szCs w:val="28"/>
        </w:rPr>
      </w:pPr>
      <w:r w:rsidRPr="00507E39">
        <w:rPr>
          <w:sz w:val="28"/>
          <w:szCs w:val="28"/>
        </w:rPr>
        <w:t xml:space="preserve"> </w:t>
      </w:r>
    </w:p>
    <w:p w:rsidR="00084DB0" w:rsidRPr="00507E39" w:rsidRDefault="00084DB0" w:rsidP="00507E39">
      <w:pPr>
        <w:jc w:val="right"/>
        <w:rPr>
          <w:sz w:val="28"/>
          <w:szCs w:val="28"/>
        </w:rPr>
      </w:pPr>
      <w:r w:rsidRPr="00507E39">
        <w:rPr>
          <w:sz w:val="28"/>
          <w:szCs w:val="28"/>
        </w:rPr>
        <w:t>предметно-цикловой комиссии</w:t>
      </w:r>
    </w:p>
    <w:p w:rsidR="00084DB0" w:rsidRPr="00507E39" w:rsidRDefault="00084DB0" w:rsidP="00507E39">
      <w:pPr>
        <w:jc w:val="right"/>
        <w:rPr>
          <w:sz w:val="28"/>
          <w:szCs w:val="28"/>
        </w:rPr>
      </w:pPr>
    </w:p>
    <w:p w:rsidR="00507E39" w:rsidRPr="00507E39" w:rsidRDefault="00507E39" w:rsidP="00507E39">
      <w:pPr>
        <w:jc w:val="right"/>
        <w:rPr>
          <w:b/>
          <w:sz w:val="28"/>
          <w:szCs w:val="28"/>
          <w:u w:val="single"/>
        </w:rPr>
      </w:pPr>
      <w:r w:rsidRPr="00507E39">
        <w:rPr>
          <w:sz w:val="28"/>
          <w:szCs w:val="28"/>
        </w:rPr>
        <w:t>Протокол № 1  от  «</w:t>
      </w:r>
      <w:r w:rsidRPr="00507E39">
        <w:rPr>
          <w:sz w:val="28"/>
          <w:szCs w:val="28"/>
          <w:u w:val="single"/>
        </w:rPr>
        <w:t>30 » августа  2023 г.</w:t>
      </w:r>
    </w:p>
    <w:p w:rsidR="00084DB0" w:rsidRPr="00507E39" w:rsidRDefault="00084DB0" w:rsidP="00507E39">
      <w:pPr>
        <w:jc w:val="right"/>
        <w:rPr>
          <w:b/>
          <w:sz w:val="28"/>
          <w:szCs w:val="28"/>
        </w:rPr>
      </w:pPr>
    </w:p>
    <w:p w:rsidR="00084DB0" w:rsidRPr="00507E39" w:rsidRDefault="00084DB0" w:rsidP="00507E39">
      <w:pPr>
        <w:jc w:val="right"/>
        <w:rPr>
          <w:b/>
          <w:sz w:val="28"/>
          <w:szCs w:val="28"/>
        </w:rPr>
      </w:pPr>
    </w:p>
    <w:p w:rsidR="00084DB0" w:rsidRPr="00507E39" w:rsidRDefault="00084DB0" w:rsidP="00507E39">
      <w:pPr>
        <w:jc w:val="right"/>
        <w:rPr>
          <w:b/>
          <w:sz w:val="28"/>
          <w:szCs w:val="28"/>
        </w:rPr>
      </w:pPr>
    </w:p>
    <w:p w:rsidR="00084DB0" w:rsidRDefault="00084DB0" w:rsidP="00084DB0">
      <w:pPr>
        <w:jc w:val="right"/>
        <w:rPr>
          <w:b/>
        </w:rPr>
      </w:pPr>
    </w:p>
    <w:p w:rsidR="00084DB0" w:rsidRPr="004620F5" w:rsidRDefault="00084DB0" w:rsidP="00084DB0">
      <w:pPr>
        <w:jc w:val="right"/>
        <w:rPr>
          <w:b/>
        </w:rPr>
      </w:pPr>
    </w:p>
    <w:p w:rsidR="00084DB0" w:rsidRPr="004620F5" w:rsidRDefault="00084DB0" w:rsidP="00084DB0">
      <w:pPr>
        <w:jc w:val="right"/>
        <w:rPr>
          <w:b/>
        </w:rPr>
      </w:pPr>
    </w:p>
    <w:p w:rsidR="00084DB0" w:rsidRPr="004620F5" w:rsidRDefault="00084DB0" w:rsidP="00084DB0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84DB0" w:rsidRPr="004620F5">
        <w:trPr>
          <w:trHeight w:val="43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0" w:rsidRPr="00750378" w:rsidRDefault="00084DB0">
            <w:pPr>
              <w:jc w:val="center"/>
              <w:rPr>
                <w:bCs/>
              </w:rPr>
            </w:pPr>
            <w:r w:rsidRPr="00750378">
              <w:rPr>
                <w:bCs/>
              </w:rPr>
              <w:t>Председатель ПЦК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0" w:rsidRPr="00750378" w:rsidRDefault="00084DB0">
            <w:pPr>
              <w:jc w:val="center"/>
              <w:rPr>
                <w:bCs/>
              </w:rPr>
            </w:pPr>
            <w:r w:rsidRPr="00750378">
              <w:rPr>
                <w:bCs/>
              </w:rPr>
              <w:t>Разработчики</w:t>
            </w:r>
          </w:p>
        </w:tc>
      </w:tr>
      <w:tr w:rsidR="00084DB0" w:rsidRPr="004620F5">
        <w:trPr>
          <w:trHeight w:val="5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0" w:rsidRDefault="00084DB0"/>
          <w:p w:rsidR="00084DB0" w:rsidRPr="004620F5" w:rsidRDefault="00084DB0">
            <w:r w:rsidRPr="004620F5">
              <w:t>______________  С.А. Иванова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0" w:rsidRDefault="00084DB0">
            <w:pPr>
              <w:jc w:val="both"/>
            </w:pPr>
          </w:p>
          <w:p w:rsidR="00084DB0" w:rsidRPr="004620F5" w:rsidRDefault="00084DB0">
            <w:pPr>
              <w:jc w:val="both"/>
            </w:pPr>
            <w:r w:rsidRPr="004620F5">
              <w:t>_____________ С.А.</w:t>
            </w:r>
            <w:r w:rsidR="00507E39">
              <w:t xml:space="preserve"> </w:t>
            </w:r>
            <w:r w:rsidRPr="004620F5">
              <w:t>Иванова</w:t>
            </w:r>
          </w:p>
          <w:p w:rsidR="00084DB0" w:rsidRDefault="00084DB0">
            <w:pPr>
              <w:jc w:val="both"/>
            </w:pPr>
          </w:p>
          <w:p w:rsidR="00084DB0" w:rsidRPr="004620F5" w:rsidRDefault="00084DB0">
            <w:pPr>
              <w:jc w:val="both"/>
            </w:pPr>
          </w:p>
        </w:tc>
      </w:tr>
    </w:tbl>
    <w:p w:rsidR="00084DB0" w:rsidRPr="004620F5" w:rsidRDefault="00084DB0" w:rsidP="00084DB0">
      <w:pPr>
        <w:jc w:val="right"/>
        <w:rPr>
          <w:b/>
        </w:rPr>
      </w:pPr>
    </w:p>
    <w:p w:rsidR="00084DB0" w:rsidRPr="004620F5" w:rsidRDefault="00084DB0" w:rsidP="00084DB0">
      <w:pPr>
        <w:jc w:val="center"/>
        <w:rPr>
          <w:b/>
        </w:rPr>
      </w:pPr>
    </w:p>
    <w:p w:rsidR="00084DB0" w:rsidRDefault="00084DB0" w:rsidP="00084DB0">
      <w:pPr>
        <w:rPr>
          <w:sz w:val="28"/>
          <w:szCs w:val="28"/>
        </w:rPr>
      </w:pPr>
    </w:p>
    <w:p w:rsidR="00084DB0" w:rsidRDefault="00084DB0" w:rsidP="00084DB0">
      <w:pPr>
        <w:rPr>
          <w:sz w:val="28"/>
          <w:szCs w:val="28"/>
        </w:rPr>
      </w:pPr>
    </w:p>
    <w:p w:rsidR="00084DB0" w:rsidRDefault="00084DB0" w:rsidP="00084DB0">
      <w:pPr>
        <w:rPr>
          <w:sz w:val="28"/>
          <w:szCs w:val="28"/>
        </w:rPr>
      </w:pPr>
    </w:p>
    <w:p w:rsidR="00084DB0" w:rsidRPr="004620F5" w:rsidRDefault="00084DB0" w:rsidP="00084DB0">
      <w:pPr>
        <w:rPr>
          <w:sz w:val="28"/>
          <w:szCs w:val="28"/>
        </w:rPr>
      </w:pPr>
    </w:p>
    <w:p w:rsidR="00084DB0" w:rsidRPr="00750378" w:rsidRDefault="00084DB0" w:rsidP="00084DB0">
      <w:pPr>
        <w:jc w:val="center"/>
        <w:rPr>
          <w:bCs/>
          <w:sz w:val="28"/>
          <w:szCs w:val="28"/>
        </w:rPr>
      </w:pPr>
      <w:r w:rsidRPr="00750378">
        <w:rPr>
          <w:bCs/>
          <w:sz w:val="28"/>
          <w:szCs w:val="28"/>
        </w:rPr>
        <w:t xml:space="preserve">                                                               «Согласовано»</w:t>
      </w:r>
    </w:p>
    <w:tbl>
      <w:tblPr>
        <w:tblW w:w="5112" w:type="dxa"/>
        <w:tblInd w:w="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</w:tblGrid>
      <w:tr w:rsidR="00084DB0" w:rsidRPr="004620F5">
        <w:trPr>
          <w:trHeight w:val="2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0" w:rsidRPr="004620F5" w:rsidRDefault="00084DB0">
            <w:pPr>
              <w:rPr>
                <w:sz w:val="28"/>
                <w:szCs w:val="28"/>
              </w:rPr>
            </w:pPr>
            <w:r w:rsidRPr="004620F5">
              <w:rPr>
                <w:sz w:val="28"/>
                <w:szCs w:val="28"/>
              </w:rPr>
              <w:t>Заместитель директора по учебной и организационно- методической работе</w:t>
            </w:r>
          </w:p>
          <w:p w:rsidR="00084DB0" w:rsidRPr="004620F5" w:rsidRDefault="00084DB0">
            <w:pPr>
              <w:jc w:val="right"/>
              <w:rPr>
                <w:sz w:val="28"/>
                <w:szCs w:val="28"/>
              </w:rPr>
            </w:pPr>
          </w:p>
          <w:p w:rsidR="00084DB0" w:rsidRDefault="00084DB0">
            <w:pPr>
              <w:jc w:val="right"/>
              <w:rPr>
                <w:sz w:val="28"/>
                <w:szCs w:val="28"/>
              </w:rPr>
            </w:pPr>
            <w:r w:rsidRPr="004620F5">
              <w:rPr>
                <w:sz w:val="28"/>
                <w:szCs w:val="28"/>
              </w:rPr>
              <w:t>__________________ С.Н. Зимнева</w:t>
            </w:r>
          </w:p>
          <w:p w:rsidR="00084DB0" w:rsidRPr="004620F5" w:rsidRDefault="00084DB0">
            <w:pPr>
              <w:jc w:val="right"/>
              <w:rPr>
                <w:sz w:val="28"/>
                <w:szCs w:val="28"/>
              </w:rPr>
            </w:pPr>
          </w:p>
        </w:tc>
      </w:tr>
      <w:tr w:rsidR="00084DB0" w:rsidRPr="004620F5">
        <w:trPr>
          <w:trHeight w:val="91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9" w:rsidRPr="0007173E" w:rsidRDefault="00507E39" w:rsidP="00507E39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07173E">
              <w:rPr>
                <w:sz w:val="28"/>
                <w:szCs w:val="28"/>
              </w:rPr>
              <w:t xml:space="preserve"> «</w:t>
            </w:r>
            <w:r w:rsidRPr="0007173E">
              <w:rPr>
                <w:sz w:val="28"/>
                <w:szCs w:val="28"/>
                <w:u w:val="single"/>
              </w:rPr>
              <w:t>30 » августа  2023 г.</w:t>
            </w:r>
          </w:p>
          <w:p w:rsidR="00084DB0" w:rsidRPr="004620F5" w:rsidRDefault="00084DB0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84DB0" w:rsidRPr="004620F5" w:rsidRDefault="00084DB0" w:rsidP="00084DB0">
      <w:pPr>
        <w:widowControl w:val="0"/>
        <w:autoSpaceDE w:val="0"/>
        <w:adjustRightInd w:val="0"/>
        <w:rPr>
          <w:b/>
          <w:color w:val="000000"/>
          <w:sz w:val="28"/>
          <w:szCs w:val="28"/>
        </w:rPr>
      </w:pPr>
    </w:p>
    <w:p w:rsidR="00084DB0" w:rsidRDefault="00084DB0"/>
    <w:p w:rsidR="007D2447" w:rsidRDefault="007D2447" w:rsidP="009C0567">
      <w:pPr>
        <w:widowControl w:val="0"/>
        <w:autoSpaceDE w:val="0"/>
        <w:autoSpaceDN/>
        <w:adjustRightInd w:val="0"/>
        <w:rPr>
          <w:b/>
          <w:sz w:val="28"/>
          <w:szCs w:val="28"/>
          <w:u w:val="single"/>
        </w:rPr>
      </w:pPr>
    </w:p>
    <w:p w:rsidR="007D2447" w:rsidRDefault="007D2447" w:rsidP="007D2447">
      <w:pPr>
        <w:widowControl w:val="0"/>
        <w:autoSpaceDE w:val="0"/>
        <w:rPr>
          <w:b/>
          <w:sz w:val="28"/>
          <w:szCs w:val="28"/>
          <w:u w:val="single"/>
        </w:rPr>
      </w:pPr>
    </w:p>
    <w:p w:rsidR="007D2447" w:rsidRDefault="007D2447" w:rsidP="007D2447">
      <w:pPr>
        <w:widowControl w:val="0"/>
        <w:autoSpaceDE w:val="0"/>
        <w:rPr>
          <w:b/>
          <w:sz w:val="28"/>
          <w:szCs w:val="28"/>
          <w:u w:val="single"/>
        </w:rPr>
      </w:pPr>
    </w:p>
    <w:p w:rsidR="006112BD" w:rsidRDefault="006112BD" w:rsidP="007D2447">
      <w:pPr>
        <w:widowControl w:val="0"/>
        <w:autoSpaceDE w:val="0"/>
        <w:rPr>
          <w:b/>
          <w:sz w:val="28"/>
          <w:szCs w:val="28"/>
          <w:u w:val="single"/>
        </w:rPr>
      </w:pPr>
    </w:p>
    <w:p w:rsidR="00FE5E58" w:rsidRDefault="00FE5E58" w:rsidP="007D2447">
      <w:pPr>
        <w:widowControl w:val="0"/>
        <w:autoSpaceDE w:val="0"/>
        <w:rPr>
          <w:b/>
          <w:sz w:val="28"/>
          <w:szCs w:val="28"/>
          <w:u w:val="single"/>
        </w:rPr>
      </w:pPr>
    </w:p>
    <w:p w:rsidR="007D2447" w:rsidRPr="005634AB" w:rsidRDefault="005634AB" w:rsidP="007D2447">
      <w:pPr>
        <w:widowControl w:val="0"/>
        <w:autoSpaceDE w:val="0"/>
        <w:jc w:val="center"/>
        <w:rPr>
          <w:b/>
          <w:sz w:val="36"/>
          <w:szCs w:val="36"/>
        </w:rPr>
      </w:pPr>
      <w:r w:rsidRPr="005634AB">
        <w:rPr>
          <w:b/>
          <w:sz w:val="36"/>
          <w:szCs w:val="36"/>
        </w:rPr>
        <w:t>ОГЛАВЛЕНИЕ</w:t>
      </w:r>
    </w:p>
    <w:p w:rsidR="005634AB" w:rsidRDefault="005634AB" w:rsidP="007D2447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:rsidR="00750378" w:rsidRPr="00E0004A" w:rsidRDefault="005634AB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r>
        <w:rPr>
          <w:b/>
          <w:sz w:val="36"/>
          <w:szCs w:val="36"/>
          <w:u w:val="single"/>
        </w:rPr>
        <w:fldChar w:fldCharType="begin"/>
      </w:r>
      <w:r>
        <w:rPr>
          <w:b/>
          <w:sz w:val="36"/>
          <w:szCs w:val="36"/>
          <w:u w:val="single"/>
        </w:rPr>
        <w:instrText xml:space="preserve"> TOC \o "1-3" \h \z \u </w:instrText>
      </w:r>
      <w:r>
        <w:rPr>
          <w:b/>
          <w:sz w:val="36"/>
          <w:szCs w:val="36"/>
          <w:u w:val="single"/>
        </w:rPr>
        <w:fldChar w:fldCharType="separate"/>
      </w:r>
      <w:hyperlink w:anchor="_Toc148555206" w:history="1">
        <w:r w:rsidR="00750378" w:rsidRPr="000B4EF7">
          <w:rPr>
            <w:rStyle w:val="af2"/>
            <w:b/>
            <w:caps/>
            <w:noProof/>
          </w:rPr>
          <w:t>1. ПОЯСНИТЕЛЬНАЯ ЗАПИСКА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_Toc148555206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4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07" w:history="1">
        <w:r w:rsidR="00750378" w:rsidRPr="000B4EF7">
          <w:rPr>
            <w:rStyle w:val="af2"/>
            <w:rFonts w:eastAsia="SimSun"/>
            <w:b/>
            <w:caps/>
            <w:noProof/>
          </w:rPr>
          <w:t>2. цель и задачи раздела (междисциплинарного курса, практики)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_Toc148555207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5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08" w:history="1">
        <w:r w:rsidR="00750378" w:rsidRPr="000B4EF7">
          <w:rPr>
            <w:rStyle w:val="af2"/>
            <w:rFonts w:eastAsia="SimSun"/>
            <w:b/>
            <w:caps/>
            <w:noProof/>
          </w:rPr>
          <w:t>3. ТРЕБОВАНИЯ К УРОВНЮ ОСВОЕНИЯ СОДЕРЖАНИЯ КУРСА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_Toc148555208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6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09" w:history="1">
        <w:r w:rsidR="00750378" w:rsidRPr="000B4EF7">
          <w:rPr>
            <w:rStyle w:val="af2"/>
            <w:rFonts w:eastAsia="SimSun"/>
            <w:b/>
            <w:caps/>
            <w:noProof/>
          </w:rPr>
          <w:t>4. ОБЪЕМ РАЗДЕЛА, ВИДЫ УЧЕБНОЙ РАБОТЫ И ОТЧЕТНОСТИ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_Toc148555209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6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10" w:history="1">
        <w:r w:rsidR="00750378" w:rsidRPr="000B4EF7">
          <w:rPr>
            <w:rStyle w:val="af2"/>
            <w:rFonts w:eastAsia="SimSun"/>
            <w:b/>
            <w:caps/>
            <w:noProof/>
          </w:rPr>
          <w:t>5. СОДЕРЖАНИЕ РАЗДЕЛА И ТРЕБОВАНИЯ К ФОРМАМ И СОДЕРЖАНИЮ ТЕКУЩЕГО, ПРОМЕЖУТОЧНОГО, ИТОГОВОГО КОНТРОЛЯ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_Toc148555210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8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11" w:history="1">
        <w:r w:rsidR="00750378" w:rsidRPr="000B4EF7">
          <w:rPr>
            <w:rStyle w:val="af2"/>
            <w:rFonts w:eastAsia="SimSun"/>
            <w:b/>
            <w:caps/>
            <w:noProof/>
          </w:rPr>
          <w:t>5.1. СОДЕРЖАНИЕ РАЗДЕЛА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_Toc148555211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8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12" w:history="1">
        <w:r w:rsidR="00750378" w:rsidRPr="000B4EF7">
          <w:rPr>
            <w:rStyle w:val="af2"/>
            <w:rFonts w:eastAsia="SimSun"/>
            <w:b/>
            <w:caps/>
            <w:noProof/>
          </w:rPr>
          <w:t>РАЗДЕЛ 1. «ТЕХНИКА ХУДОЖЕСТВЕННОГО ОФОРМЛЕНИЯ ПОСТАНОВКИ»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_Toc148555212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9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13" w:history="1">
        <w:r w:rsidR="00750378" w:rsidRPr="000B4EF7">
          <w:rPr>
            <w:rStyle w:val="af2"/>
            <w:rFonts w:eastAsia="SimSun"/>
            <w:noProof/>
          </w:rPr>
          <w:t>ТЕМА 1.1. ТЕАТРАЛЬНОЕ ЗДАНИЕ И ЗРИТЕЛЬНЫЙ ЗАЛ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_Toc148555213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9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14" w:history="1">
        <w:r w:rsidR="00750378" w:rsidRPr="000B4EF7">
          <w:rPr>
            <w:rStyle w:val="af2"/>
            <w:rFonts w:eastAsia="SimSun"/>
            <w:noProof/>
          </w:rPr>
          <w:t>ТЕМА 1.2. ДЕКОРАЦИИ. СВЕТ. ЦВЕТ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_Toc148555214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9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15" w:history="1">
        <w:r w:rsidR="00750378" w:rsidRPr="000B4EF7">
          <w:rPr>
            <w:rStyle w:val="af2"/>
            <w:rFonts w:eastAsia="SimSun"/>
            <w:noProof/>
          </w:rPr>
          <w:t>ТЕМА 1.3. ЗНАЧЕНИЕ СЦЕНИЧЕСКОГО ОФОРМЛЕНИЯ В РЕШЕНИИ ПОСТАНОВОЧНЫХ ЗАДАЧ. ЭТАПЫ РАБОТЫ НАД СЦЕНИЧЕСКИМ ОФОРМЛЕНИЕМ ХОРЕОГРАФИЧЕСКОЙ ПОСТАНОВКИ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_Toc148555215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10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16" w:history="1">
        <w:r w:rsidR="00750378" w:rsidRPr="000B4EF7">
          <w:rPr>
            <w:rStyle w:val="af2"/>
            <w:rFonts w:eastAsia="SimSun"/>
            <w:b/>
            <w:caps/>
            <w:noProof/>
          </w:rPr>
          <w:t xml:space="preserve">раздел </w:t>
        </w:r>
        <w:r w:rsidR="00750378" w:rsidRPr="000B4EF7">
          <w:rPr>
            <w:rStyle w:val="af2"/>
            <w:b/>
            <w:bCs/>
            <w:noProof/>
          </w:rPr>
          <w:t>II. «НАРОДНЫЙ КОСТЮМ И СЦЕНИЧЕСКОЕ ОФОРМЛЕНИЕ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_Toc148555216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12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17" w:history="1">
        <w:r w:rsidR="00750378" w:rsidRPr="000B4EF7">
          <w:rPr>
            <w:rStyle w:val="af2"/>
            <w:rFonts w:eastAsia="SimSun"/>
            <w:noProof/>
          </w:rPr>
          <w:t>ТЕМА 2.1. КОСТЮМ И ТАНЦЕВАЛЬНАЯ КУЛЬТУРА НАРОДА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_Toc148555217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12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18" w:history="1">
        <w:r w:rsidR="00750378" w:rsidRPr="000B4EF7">
          <w:rPr>
            <w:rStyle w:val="af2"/>
            <w:rFonts w:eastAsia="SimSun"/>
            <w:noProof/>
          </w:rPr>
          <w:t>ТЕМА 2.2. ЭТАПЫ РАЗВИТИЯ ЕВРОПЕЙСКОГО КОСТЮМА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_Toc148555218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12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19" w:history="1">
        <w:r w:rsidR="00750378" w:rsidRPr="000B4EF7">
          <w:rPr>
            <w:rStyle w:val="af2"/>
            <w:rFonts w:eastAsia="SimSun"/>
            <w:noProof/>
          </w:rPr>
          <w:t>ТЕМА 2.3. КОСТЮМ РУССКИХ, БЕЛОРУСОВ, УКРАИНЦЕВ, МОЛДАВАН.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_Toc148555219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13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20" w:history="1">
        <w:r w:rsidR="00750378" w:rsidRPr="000B4EF7">
          <w:rPr>
            <w:rStyle w:val="af2"/>
            <w:rFonts w:eastAsia="SimSun"/>
            <w:noProof/>
          </w:rPr>
          <w:t>ТЕМА 2.4. КОСТЮМ ПРИБАЛТИЙСКИХ РЕСПУБЛИК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_Toc148555220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16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21" w:history="1">
        <w:r w:rsidR="00750378" w:rsidRPr="000B4EF7">
          <w:rPr>
            <w:rStyle w:val="af2"/>
            <w:rFonts w:eastAsia="SimSun"/>
            <w:noProof/>
          </w:rPr>
          <w:t>ТЕМА 2.5. КОСТЮМ КАРЕЛОВ И НАРОДОВ СЕВЕРА (ЕВРОПЕЙСКОЙ ЧАСТИ)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_Toc148555221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17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22" w:history="1">
        <w:r w:rsidR="00750378" w:rsidRPr="000B4EF7">
          <w:rPr>
            <w:rStyle w:val="af2"/>
            <w:rFonts w:eastAsia="SimSun"/>
            <w:noProof/>
          </w:rPr>
          <w:t>ТЕМА 2.6. КОСТЮМ НАРОДОВ ПОВОЛЖЬЯ, КОСТЮМ НАРОДОВ СИБИРИ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_Toc148555222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18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23" w:history="1">
        <w:r w:rsidR="00750378" w:rsidRPr="000B4EF7">
          <w:rPr>
            <w:rStyle w:val="af2"/>
            <w:rFonts w:eastAsia="SimSun"/>
            <w:noProof/>
          </w:rPr>
          <w:t>ТЕМА 2.7. НАРОДЫ СРЕДНЕЙ АЗИИ И КАЗАХСТАНА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_Toc148555223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23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24" w:history="1">
        <w:r w:rsidR="00750378" w:rsidRPr="000B4EF7">
          <w:rPr>
            <w:rStyle w:val="af2"/>
            <w:rFonts w:eastAsia="SimSun"/>
            <w:noProof/>
          </w:rPr>
          <w:t>ТЕМА 2.8. КОСТЮМ, НАРОДОВ КАВКАЗА И ЗАКАВКАЗЬЯ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_Toc148555224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29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25" w:history="1">
        <w:r w:rsidR="00750378" w:rsidRPr="000B4EF7">
          <w:rPr>
            <w:rStyle w:val="af2"/>
            <w:rFonts w:eastAsia="SimSun"/>
            <w:noProof/>
          </w:rPr>
          <w:t>ТЕМА 2.9. КОСТЮМ НАРОДОВ ЕВРОПЫ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_Toc148555225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35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26" w:history="1">
        <w:r w:rsidR="00750378" w:rsidRPr="000B4EF7">
          <w:rPr>
            <w:rStyle w:val="af2"/>
            <w:rFonts w:eastAsia="SimSun"/>
            <w:b/>
            <w:caps/>
            <w:noProof/>
          </w:rPr>
          <w:t>6. ТРЕБОВАНИЯ К ФОРМАМ И СОДЕРЖАНИЮ ТЕКУЩЕГО ПРОМЕЖУТОЧНОГО, ИТОГОВОГО КОНТРОЛЯ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_Toc148555226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40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27" w:history="1">
        <w:r w:rsidR="00750378" w:rsidRPr="000B4EF7">
          <w:rPr>
            <w:rStyle w:val="af2"/>
            <w:rFonts w:eastAsia="SimSun"/>
            <w:b/>
            <w:caps/>
            <w:noProof/>
          </w:rPr>
          <w:t>7. УЧЕБНО-МЕТОДИЧЕСКОЕ И ИНФОРМАЦИОННОЕ ОБЕСПЕЧЕНИЕ КУРСА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_Toc148555227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42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28" w:history="1">
        <w:r w:rsidR="00750378" w:rsidRPr="000B4EF7">
          <w:rPr>
            <w:rStyle w:val="af2"/>
            <w:rFonts w:eastAsia="SimSun"/>
            <w:b/>
            <w:caps/>
            <w:noProof/>
          </w:rPr>
          <w:t>8. МАТЕРИАЛЬНО-ТЕХНИЧЕСКОЕ ОБЕСПЕЧЕНИЕ КУРСА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_Toc148555228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44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29" w:history="1">
        <w:r w:rsidR="00750378" w:rsidRPr="000B4EF7">
          <w:rPr>
            <w:rStyle w:val="af2"/>
            <w:rFonts w:eastAsia="SimSun"/>
            <w:b/>
            <w:caps/>
            <w:noProof/>
          </w:rPr>
          <w:t>9. Методические рекомендации преподавателям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_Toc148555229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44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30" w:history="1">
        <w:r w:rsidR="00750378" w:rsidRPr="000B4EF7">
          <w:rPr>
            <w:rStyle w:val="af2"/>
            <w:rFonts w:eastAsia="SimSun"/>
            <w:b/>
            <w:caps/>
            <w:noProof/>
          </w:rPr>
          <w:t>10. Методические рекомендации по образованию самостоятельной работы студентов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_Toc148555230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44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31" w:history="1">
        <w:r w:rsidR="00750378" w:rsidRPr="000B4EF7">
          <w:rPr>
            <w:rStyle w:val="af2"/>
            <w:rFonts w:eastAsia="SimSun"/>
            <w:b/>
            <w:caps/>
            <w:noProof/>
          </w:rPr>
          <w:t>11. СОДЕРЖАНИЕ САМОСТОЯТЕЛЬНОЙ РАБОТЫ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_Toc148555231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46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32" w:history="1">
        <w:r w:rsidR="00750378" w:rsidRPr="000B4EF7">
          <w:rPr>
            <w:rStyle w:val="af2"/>
            <w:rFonts w:eastAsia="SimSun"/>
            <w:b/>
            <w:caps/>
            <w:noProof/>
          </w:rPr>
          <w:t>11. список ЛИТЕРАТУРЫ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_Toc148555232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52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33" w:history="1">
        <w:r w:rsidR="00750378" w:rsidRPr="000B4EF7">
          <w:rPr>
            <w:rStyle w:val="af2"/>
            <w:rFonts w:eastAsia="SimSun"/>
            <w:b/>
            <w:caps/>
            <w:noProof/>
          </w:rPr>
          <w:t>12. ДОПОЛНИТЕЛЬНая ЛИТЕРАТУРа, включая электронные ресурсы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_Toc148555233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52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34" w:history="1">
        <w:r w:rsidR="00750378" w:rsidRPr="000B4EF7">
          <w:rPr>
            <w:rStyle w:val="af2"/>
            <w:rFonts w:eastAsia="SimSun"/>
            <w:b/>
            <w:caps/>
            <w:noProof/>
          </w:rPr>
          <w:t>13. Лист переутверждения рабочей программы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_Toc148555234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54</w:t>
        </w:r>
        <w:r w:rsidR="00750378">
          <w:rPr>
            <w:noProof/>
            <w:webHidden/>
          </w:rPr>
          <w:fldChar w:fldCharType="end"/>
        </w:r>
      </w:hyperlink>
    </w:p>
    <w:p w:rsidR="00750378" w:rsidRPr="00E0004A" w:rsidRDefault="007D3399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55235" w:history="1">
        <w:r w:rsidR="00750378" w:rsidRPr="000B4EF7">
          <w:rPr>
            <w:rStyle w:val="af2"/>
            <w:b/>
            <w:noProof/>
          </w:rPr>
          <w:t>14. ЛИСТ РЕГИСТРАЦИИ ИЗМЕНЕНИЙ, ВНЕСЕННЫХ В РАБОЧУЮ ПРОГРАММУ</w:t>
        </w:r>
        <w:r w:rsidR="00750378">
          <w:rPr>
            <w:noProof/>
            <w:webHidden/>
          </w:rPr>
          <w:tab/>
        </w:r>
        <w:r w:rsidR="00750378">
          <w:rPr>
            <w:noProof/>
            <w:webHidden/>
          </w:rPr>
          <w:fldChar w:fldCharType="begin"/>
        </w:r>
        <w:r w:rsidR="00750378">
          <w:rPr>
            <w:noProof/>
            <w:webHidden/>
          </w:rPr>
          <w:instrText xml:space="preserve"> PAGEREF _Toc148555235 \h </w:instrText>
        </w:r>
        <w:r w:rsidR="00750378">
          <w:rPr>
            <w:noProof/>
            <w:webHidden/>
          </w:rPr>
        </w:r>
        <w:r w:rsidR="00750378">
          <w:rPr>
            <w:noProof/>
            <w:webHidden/>
          </w:rPr>
          <w:fldChar w:fldCharType="separate"/>
        </w:r>
        <w:r w:rsidR="00750378">
          <w:rPr>
            <w:noProof/>
            <w:webHidden/>
          </w:rPr>
          <w:t>55</w:t>
        </w:r>
        <w:r w:rsidR="00750378">
          <w:rPr>
            <w:noProof/>
            <w:webHidden/>
          </w:rPr>
          <w:fldChar w:fldCharType="end"/>
        </w:r>
      </w:hyperlink>
    </w:p>
    <w:p w:rsidR="005634AB" w:rsidRDefault="005634AB" w:rsidP="007D2447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fldChar w:fldCharType="end"/>
      </w:r>
    </w:p>
    <w:p w:rsidR="005634AB" w:rsidRDefault="005634AB" w:rsidP="007D2447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:rsidR="005634AB" w:rsidRDefault="005634AB" w:rsidP="007D2447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:rsidR="005634AB" w:rsidRDefault="005634AB" w:rsidP="007D2447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:rsidR="005634AB" w:rsidRDefault="005634AB" w:rsidP="007D2447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:rsidR="005634AB" w:rsidRDefault="005634AB" w:rsidP="007D2447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:rsidR="005D21EF" w:rsidRDefault="005D21EF" w:rsidP="00C57DFE">
      <w:pPr>
        <w:widowControl w:val="0"/>
        <w:autoSpaceDE w:val="0"/>
        <w:rPr>
          <w:b/>
          <w:sz w:val="36"/>
          <w:szCs w:val="36"/>
          <w:u w:val="single"/>
        </w:rPr>
      </w:pPr>
    </w:p>
    <w:p w:rsidR="005634AB" w:rsidRDefault="005634AB" w:rsidP="00AD31CE">
      <w:pPr>
        <w:widowControl w:val="0"/>
        <w:autoSpaceDE w:val="0"/>
        <w:rPr>
          <w:b/>
          <w:sz w:val="36"/>
          <w:szCs w:val="36"/>
          <w:u w:val="single"/>
        </w:rPr>
      </w:pPr>
    </w:p>
    <w:p w:rsidR="006112BD" w:rsidRDefault="006112BD" w:rsidP="00AD31CE">
      <w:pPr>
        <w:widowControl w:val="0"/>
        <w:autoSpaceDE w:val="0"/>
        <w:rPr>
          <w:b/>
          <w:sz w:val="36"/>
          <w:szCs w:val="36"/>
          <w:u w:val="single"/>
        </w:rPr>
      </w:pPr>
    </w:p>
    <w:p w:rsidR="006112BD" w:rsidRDefault="006112BD" w:rsidP="00AD31CE">
      <w:pPr>
        <w:widowControl w:val="0"/>
        <w:autoSpaceDE w:val="0"/>
        <w:rPr>
          <w:b/>
          <w:sz w:val="36"/>
          <w:szCs w:val="36"/>
          <w:u w:val="single"/>
        </w:rPr>
      </w:pPr>
    </w:p>
    <w:p w:rsidR="007D2447" w:rsidRDefault="007D2447" w:rsidP="00F93801">
      <w:pPr>
        <w:jc w:val="center"/>
        <w:rPr>
          <w:b/>
          <w:bCs/>
          <w:sz w:val="32"/>
          <w:szCs w:val="32"/>
        </w:rPr>
      </w:pPr>
      <w:r w:rsidRPr="00F93801">
        <w:rPr>
          <w:b/>
          <w:bCs/>
          <w:sz w:val="32"/>
          <w:szCs w:val="32"/>
        </w:rPr>
        <w:t>ИСТОРИЯ КОСТЮМА</w:t>
      </w:r>
    </w:p>
    <w:p w:rsidR="000271F1" w:rsidRPr="00F93801" w:rsidRDefault="000271F1" w:rsidP="00F93801">
      <w:pPr>
        <w:jc w:val="center"/>
        <w:rPr>
          <w:b/>
          <w:bCs/>
          <w:sz w:val="32"/>
          <w:szCs w:val="32"/>
        </w:rPr>
      </w:pPr>
    </w:p>
    <w:p w:rsidR="000271F1" w:rsidRDefault="00F26440" w:rsidP="000271F1">
      <w:pPr>
        <w:pStyle w:val="22"/>
        <w:shd w:val="clear" w:color="auto" w:fill="auto"/>
        <w:spacing w:line="240" w:lineRule="auto"/>
        <w:jc w:val="center"/>
        <w:outlineLvl w:val="0"/>
        <w:rPr>
          <w:b/>
        </w:rPr>
      </w:pPr>
      <w:bookmarkStart w:id="1" w:name="_Toc148555206"/>
      <w:r>
        <w:rPr>
          <w:b/>
          <w:caps/>
        </w:rPr>
        <w:t xml:space="preserve">1. </w:t>
      </w:r>
      <w:r w:rsidR="000271F1">
        <w:rPr>
          <w:b/>
          <w:caps/>
        </w:rPr>
        <w:t>ПОЯСНИТЕЛЬНАЯ ЗАПИСКА</w:t>
      </w:r>
      <w:bookmarkEnd w:id="1"/>
    </w:p>
    <w:p w:rsidR="000271F1" w:rsidRDefault="000271F1" w:rsidP="00915061">
      <w:pPr>
        <w:jc w:val="both"/>
        <w:rPr>
          <w:sz w:val="28"/>
          <w:szCs w:val="28"/>
        </w:rPr>
      </w:pPr>
    </w:p>
    <w:p w:rsidR="007D2447" w:rsidRDefault="00FE5E58" w:rsidP="00915061">
      <w:pPr>
        <w:jc w:val="both"/>
        <w:rPr>
          <w:sz w:val="28"/>
        </w:rPr>
      </w:pPr>
      <w:r>
        <w:rPr>
          <w:sz w:val="28"/>
          <w:szCs w:val="28"/>
        </w:rPr>
        <w:t>Учебно-методический комплекс</w:t>
      </w:r>
      <w:r w:rsidR="007D2447">
        <w:rPr>
          <w:sz w:val="28"/>
          <w:szCs w:val="28"/>
        </w:rPr>
        <w:t xml:space="preserve"> раздела «История костюма» является частью основной образовательной программы в соответствии с ФГОС по специальности </w:t>
      </w:r>
      <w:r w:rsidR="00915061">
        <w:rPr>
          <w:sz w:val="28"/>
          <w:szCs w:val="28"/>
        </w:rPr>
        <w:t>51</w:t>
      </w:r>
      <w:r w:rsidR="00CD1BD7">
        <w:rPr>
          <w:sz w:val="28"/>
          <w:szCs w:val="28"/>
        </w:rPr>
        <w:t>.</w:t>
      </w:r>
      <w:r w:rsidR="00915061">
        <w:rPr>
          <w:sz w:val="28"/>
          <w:szCs w:val="28"/>
        </w:rPr>
        <w:t>02.01</w:t>
      </w:r>
      <w:r w:rsidR="007D2447">
        <w:rPr>
          <w:sz w:val="28"/>
          <w:szCs w:val="28"/>
        </w:rPr>
        <w:t xml:space="preserve"> «Народное художественное творчество»</w:t>
      </w:r>
      <w:r w:rsidR="00915061">
        <w:rPr>
          <w:sz w:val="28"/>
          <w:szCs w:val="28"/>
        </w:rPr>
        <w:t>, вид:</w:t>
      </w:r>
      <w:r w:rsidR="007D2447">
        <w:rPr>
          <w:sz w:val="28"/>
          <w:szCs w:val="28"/>
        </w:rPr>
        <w:t xml:space="preserve"> </w:t>
      </w:r>
      <w:r w:rsidR="007D2447">
        <w:rPr>
          <w:b/>
          <w:sz w:val="28"/>
          <w:szCs w:val="28"/>
        </w:rPr>
        <w:t xml:space="preserve"> </w:t>
      </w:r>
      <w:r w:rsidR="007D2447">
        <w:rPr>
          <w:sz w:val="28"/>
          <w:szCs w:val="28"/>
        </w:rPr>
        <w:t>«Хореографическое творчество»</w:t>
      </w:r>
      <w:r w:rsidR="007D2447">
        <w:rPr>
          <w:b/>
          <w:color w:val="0000FF"/>
          <w:sz w:val="28"/>
          <w:szCs w:val="28"/>
        </w:rPr>
        <w:t xml:space="preserve"> </w:t>
      </w:r>
    </w:p>
    <w:p w:rsidR="007D2447" w:rsidRDefault="007D2447" w:rsidP="00963353">
      <w:pPr>
        <w:pStyle w:val="21"/>
        <w:widowControl w:val="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в части освоения основного вида профессиональной деятельности Руководитель любительского творческого коллектива, преподаватель готовится к следующим видам деятельности: </w:t>
      </w:r>
    </w:p>
    <w:p w:rsidR="007D2447" w:rsidRDefault="007D2447" w:rsidP="007D2447">
      <w:pPr>
        <w:widowControl w:val="0"/>
        <w:tabs>
          <w:tab w:val="left" w:pos="1080"/>
        </w:tabs>
        <w:ind w:left="360"/>
        <w:jc w:val="both"/>
        <w:rPr>
          <w:sz w:val="28"/>
        </w:rPr>
      </w:pPr>
      <w:r>
        <w:rPr>
          <w:sz w:val="28"/>
        </w:rPr>
        <w:t>1. Художественно-творческая деятельность (в любительских творческих коллективах, подготовка  и участие в массовых праздниках, концертах и конкурсах</w:t>
      </w:r>
      <w:r w:rsidR="00816C40">
        <w:rPr>
          <w:sz w:val="28"/>
        </w:rPr>
        <w:t>, грамотное оформление и одежда концертных номеров).</w:t>
      </w:r>
    </w:p>
    <w:p w:rsidR="007D2447" w:rsidRDefault="007D2447" w:rsidP="007D2447">
      <w:pPr>
        <w:widowControl w:val="0"/>
        <w:tabs>
          <w:tab w:val="left" w:pos="1080"/>
        </w:tabs>
        <w:ind w:left="360"/>
        <w:jc w:val="both"/>
        <w:rPr>
          <w:sz w:val="28"/>
        </w:rPr>
      </w:pPr>
      <w:r>
        <w:rPr>
          <w:sz w:val="28"/>
        </w:rPr>
        <w:t>2.Педагогическая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:rsidR="00963353" w:rsidRDefault="00963353" w:rsidP="007D2447">
      <w:pPr>
        <w:widowControl w:val="0"/>
        <w:tabs>
          <w:tab w:val="left" w:pos="1080"/>
        </w:tabs>
        <w:ind w:left="360"/>
        <w:jc w:val="both"/>
        <w:rPr>
          <w:bCs/>
          <w:sz w:val="28"/>
        </w:rPr>
      </w:pPr>
    </w:p>
    <w:p w:rsidR="007D2447" w:rsidRDefault="007D2447" w:rsidP="00963353">
      <w:pPr>
        <w:suppressAutoHyphens/>
        <w:autoSpaceDN/>
        <w:jc w:val="both"/>
        <w:rPr>
          <w:sz w:val="28"/>
          <w:szCs w:val="28"/>
        </w:rPr>
      </w:pPr>
      <w:r>
        <w:rPr>
          <w:bCs/>
          <w:sz w:val="28"/>
        </w:rPr>
        <w:t xml:space="preserve">Руководитель любительского творческого 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 xml:space="preserve">коллектива, преподаватель </w:t>
      </w:r>
      <w:r>
        <w:rPr>
          <w:sz w:val="28"/>
        </w:rPr>
        <w:t xml:space="preserve">должен обладать общими </w:t>
      </w:r>
      <w:r>
        <w:rPr>
          <w:iCs/>
          <w:sz w:val="28"/>
        </w:rPr>
        <w:t>компетенциями</w:t>
      </w:r>
      <w:r>
        <w:rPr>
          <w:b/>
          <w:iCs/>
          <w:sz w:val="28"/>
        </w:rPr>
        <w:t xml:space="preserve">, </w:t>
      </w:r>
      <w:r>
        <w:rPr>
          <w:iCs/>
          <w:sz w:val="28"/>
        </w:rPr>
        <w:t>включающими в себя способность:</w:t>
      </w:r>
    </w:p>
    <w:p w:rsidR="00963353" w:rsidRPr="00963353" w:rsidRDefault="00963353" w:rsidP="00963353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963353">
        <w:rPr>
          <w:b/>
          <w:bCs/>
          <w:sz w:val="28"/>
          <w:szCs w:val="28"/>
        </w:rPr>
        <w:t>ОК</w:t>
      </w:r>
      <w:r w:rsidRPr="00963353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63353" w:rsidRPr="00963353" w:rsidRDefault="00963353" w:rsidP="00963353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963353">
        <w:rPr>
          <w:b/>
          <w:bCs/>
          <w:sz w:val="28"/>
          <w:szCs w:val="28"/>
        </w:rPr>
        <w:t>ОК</w:t>
      </w:r>
      <w:r w:rsidRPr="00963353">
        <w:rPr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63353" w:rsidRPr="00963353" w:rsidRDefault="00963353" w:rsidP="00963353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963353">
        <w:rPr>
          <w:b/>
          <w:bCs/>
          <w:sz w:val="28"/>
          <w:szCs w:val="28"/>
        </w:rPr>
        <w:t>ОК</w:t>
      </w:r>
      <w:r w:rsidRPr="00963353">
        <w:rPr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963353" w:rsidRPr="00963353" w:rsidRDefault="00963353" w:rsidP="00963353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963353">
        <w:rPr>
          <w:b/>
          <w:bCs/>
          <w:sz w:val="28"/>
          <w:szCs w:val="28"/>
        </w:rPr>
        <w:t xml:space="preserve">ОК </w:t>
      </w:r>
      <w:r w:rsidRPr="00963353">
        <w:rPr>
          <w:sz w:val="28"/>
          <w:szCs w:val="28"/>
        </w:rPr>
        <w:t>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63353" w:rsidRPr="00963353" w:rsidRDefault="00963353" w:rsidP="00963353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963353">
        <w:rPr>
          <w:b/>
          <w:bCs/>
          <w:sz w:val="28"/>
          <w:szCs w:val="28"/>
        </w:rPr>
        <w:t>ОК</w:t>
      </w:r>
      <w:r w:rsidRPr="00963353">
        <w:rPr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963353" w:rsidRPr="00963353" w:rsidRDefault="00963353" w:rsidP="00963353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963353">
        <w:rPr>
          <w:b/>
          <w:bCs/>
          <w:sz w:val="28"/>
          <w:szCs w:val="28"/>
        </w:rPr>
        <w:t>ОК</w:t>
      </w:r>
      <w:r w:rsidRPr="00963353">
        <w:rPr>
          <w:sz w:val="28"/>
          <w:szCs w:val="28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:rsidR="00752666" w:rsidRDefault="00752666" w:rsidP="00963353">
      <w:pPr>
        <w:pStyle w:val="21"/>
        <w:widowControl w:val="0"/>
        <w:ind w:left="360" w:firstLine="0"/>
        <w:jc w:val="both"/>
        <w:rPr>
          <w:rFonts w:ascii="Times New Roman" w:hAnsi="Times New Roman" w:cs="Times New Roman"/>
          <w:b/>
          <w:bCs/>
          <w:sz w:val="28"/>
        </w:rPr>
      </w:pPr>
    </w:p>
    <w:p w:rsidR="00752666" w:rsidRDefault="00963353" w:rsidP="00752666">
      <w:pPr>
        <w:pStyle w:val="21"/>
        <w:widowControl w:val="0"/>
        <w:ind w:left="360" w:firstLine="0"/>
        <w:jc w:val="both"/>
        <w:rPr>
          <w:rFonts w:ascii="Times New Roman" w:hAnsi="Times New Roman" w:cs="Times New Roman"/>
          <w:sz w:val="28"/>
        </w:rPr>
      </w:pPr>
      <w:r w:rsidRPr="00963353">
        <w:rPr>
          <w:rFonts w:ascii="Times New Roman" w:hAnsi="Times New Roman" w:cs="Times New Roman"/>
          <w:b/>
          <w:bCs/>
          <w:sz w:val="28"/>
        </w:rPr>
        <w:t>ОК</w:t>
      </w:r>
      <w:r w:rsidRPr="00963353">
        <w:rPr>
          <w:rFonts w:ascii="Times New Roman" w:hAnsi="Times New Roman" w:cs="Times New Roman"/>
          <w:sz w:val="28"/>
        </w:rPr>
        <w:t xml:space="preserve"> 8. Самостоятельно определять задачи профессионального и личностного </w:t>
      </w:r>
      <w:r w:rsidRPr="00963353">
        <w:rPr>
          <w:rFonts w:ascii="Times New Roman" w:hAnsi="Times New Roman" w:cs="Times New Roman"/>
          <w:sz w:val="28"/>
        </w:rPr>
        <w:lastRenderedPageBreak/>
        <w:t>развития, заниматься самообразованием, осознанно планировать повышение квалификации.</w:t>
      </w:r>
    </w:p>
    <w:p w:rsidR="00752666" w:rsidRDefault="00752666" w:rsidP="00752666">
      <w:pPr>
        <w:pStyle w:val="21"/>
        <w:widowControl w:val="0"/>
        <w:ind w:left="360" w:firstLine="0"/>
        <w:jc w:val="both"/>
        <w:rPr>
          <w:b/>
          <w:bCs/>
          <w:sz w:val="28"/>
        </w:rPr>
      </w:pPr>
    </w:p>
    <w:p w:rsidR="00963353" w:rsidRPr="00752666" w:rsidRDefault="00963353" w:rsidP="00752666">
      <w:pPr>
        <w:pStyle w:val="21"/>
        <w:widowControl w:val="0"/>
        <w:ind w:left="360" w:firstLine="0"/>
        <w:jc w:val="both"/>
        <w:rPr>
          <w:rFonts w:ascii="Times New Roman" w:hAnsi="Times New Roman" w:cs="Times New Roman"/>
          <w:sz w:val="28"/>
        </w:rPr>
      </w:pPr>
      <w:r w:rsidRPr="00752666">
        <w:rPr>
          <w:rFonts w:ascii="Times New Roman" w:hAnsi="Times New Roman" w:cs="Times New Roman"/>
          <w:b/>
          <w:bCs/>
          <w:sz w:val="28"/>
        </w:rPr>
        <w:t>ОК</w:t>
      </w:r>
      <w:r w:rsidR="00752666">
        <w:rPr>
          <w:rFonts w:ascii="Times New Roman" w:hAnsi="Times New Roman" w:cs="Times New Roman"/>
          <w:sz w:val="28"/>
        </w:rPr>
        <w:t xml:space="preserve"> </w:t>
      </w:r>
      <w:r w:rsidRPr="00752666">
        <w:rPr>
          <w:rFonts w:ascii="Times New Roman" w:hAnsi="Times New Roman" w:cs="Times New Roman"/>
          <w:sz w:val="28"/>
        </w:rPr>
        <w:t>9. Ориентироваться в условиях частой смены технологий в профессиональной деятельности.</w:t>
      </w:r>
    </w:p>
    <w:p w:rsidR="007D2447" w:rsidRDefault="007D2447" w:rsidP="00963353">
      <w:pPr>
        <w:pStyle w:val="21"/>
        <w:widowControl w:val="0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любительского творческого коллектива, преподаватель должен </w:t>
      </w:r>
      <w:r>
        <w:rPr>
          <w:rFonts w:ascii="Times New Roman" w:hAnsi="Times New Roman" w:cs="Times New Roman"/>
          <w:bCs/>
          <w:sz w:val="28"/>
        </w:rPr>
        <w:t xml:space="preserve">обладать </w:t>
      </w:r>
      <w:r>
        <w:rPr>
          <w:rFonts w:ascii="Times New Roman" w:hAnsi="Times New Roman" w:cs="Times New Roman"/>
          <w:b/>
          <w:sz w:val="28"/>
        </w:rPr>
        <w:t xml:space="preserve">профессиональными </w:t>
      </w:r>
      <w:r>
        <w:rPr>
          <w:rFonts w:ascii="Times New Roman" w:hAnsi="Times New Roman" w:cs="Times New Roman"/>
          <w:b/>
          <w:bCs/>
          <w:iCs/>
          <w:sz w:val="28"/>
        </w:rPr>
        <w:t>компетенциями (ПК)</w:t>
      </w:r>
      <w:r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FE5E58" w:rsidRDefault="00FE5E58" w:rsidP="007D2447">
      <w:pPr>
        <w:pStyle w:val="21"/>
        <w:widowControl w:val="0"/>
        <w:ind w:left="0" w:firstLine="0"/>
        <w:jc w:val="both"/>
        <w:rPr>
          <w:rFonts w:ascii="Times New Roman" w:hAnsi="Times New Roman" w:cs="Times New Roman"/>
          <w:b/>
          <w:sz w:val="28"/>
        </w:rPr>
      </w:pPr>
    </w:p>
    <w:p w:rsidR="007D2447" w:rsidRPr="00C57DFE" w:rsidRDefault="007D2447" w:rsidP="00C57DFE">
      <w:pPr>
        <w:pStyle w:val="af1"/>
        <w:jc w:val="center"/>
        <w:rPr>
          <w:b/>
          <w:bCs/>
          <w:sz w:val="28"/>
          <w:szCs w:val="28"/>
        </w:rPr>
      </w:pPr>
      <w:r w:rsidRPr="00C57DFE">
        <w:rPr>
          <w:b/>
          <w:bCs/>
          <w:sz w:val="28"/>
          <w:szCs w:val="28"/>
        </w:rPr>
        <w:t>Художественно-творческая деятельность.</w:t>
      </w:r>
    </w:p>
    <w:p w:rsidR="007D2447" w:rsidRPr="000E7F51" w:rsidRDefault="007D2447" w:rsidP="007D2447">
      <w:pPr>
        <w:pStyle w:val="21"/>
        <w:widowControl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963353" w:rsidRPr="00963353" w:rsidRDefault="00963353" w:rsidP="00963353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963353">
        <w:rPr>
          <w:b/>
          <w:bCs/>
          <w:sz w:val="28"/>
          <w:szCs w:val="28"/>
        </w:rPr>
        <w:t>ПК</w:t>
      </w:r>
      <w:r w:rsidRPr="00963353">
        <w:rPr>
          <w:sz w:val="28"/>
          <w:szCs w:val="28"/>
        </w:rPr>
        <w:t xml:space="preserve">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9C7696" w:rsidRDefault="009C7696" w:rsidP="009C76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both"/>
        <w:rPr>
          <w:sz w:val="28"/>
          <w:szCs w:val="28"/>
        </w:rPr>
      </w:pPr>
    </w:p>
    <w:p w:rsidR="007D2447" w:rsidRDefault="007D2447" w:rsidP="007D2447">
      <w:pPr>
        <w:pStyle w:val="a5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   руководство любительскими творческими коллективами (</w:t>
      </w:r>
      <w:r w:rsidR="00D63B0A">
        <w:rPr>
          <w:sz w:val="28"/>
          <w:szCs w:val="28"/>
        </w:rPr>
        <w:t>сценическое оформление хоре</w:t>
      </w:r>
      <w:r w:rsidR="009C7696">
        <w:rPr>
          <w:sz w:val="28"/>
          <w:szCs w:val="28"/>
        </w:rPr>
        <w:t>о</w:t>
      </w:r>
      <w:r w:rsidR="00D63B0A">
        <w:rPr>
          <w:sz w:val="28"/>
          <w:szCs w:val="28"/>
        </w:rPr>
        <w:t xml:space="preserve">графических </w:t>
      </w:r>
      <w:r w:rsidR="00D63B0A">
        <w:rPr>
          <w:sz w:val="28"/>
        </w:rPr>
        <w:t>постановок,</w:t>
      </w:r>
      <w:r>
        <w:rPr>
          <w:sz w:val="28"/>
        </w:rPr>
        <w:t xml:space="preserve"> организация различных концертов и праздников);</w:t>
      </w:r>
    </w:p>
    <w:p w:rsidR="009C7696" w:rsidRDefault="007D2447" w:rsidP="009C7696">
      <w:pPr>
        <w:pStyle w:val="a5"/>
        <w:spacing w:after="0"/>
        <w:ind w:left="360"/>
        <w:jc w:val="both"/>
        <w:rPr>
          <w:sz w:val="28"/>
        </w:rPr>
      </w:pPr>
      <w:r>
        <w:rPr>
          <w:sz w:val="28"/>
          <w:szCs w:val="28"/>
        </w:rPr>
        <w:t>2. художественное образование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в </w:t>
      </w:r>
      <w:r>
        <w:rPr>
          <w:sz w:val="28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9C7696" w:rsidRDefault="009C7696" w:rsidP="007D2447">
      <w:pPr>
        <w:pStyle w:val="a5"/>
        <w:spacing w:after="0"/>
        <w:ind w:left="360"/>
        <w:jc w:val="both"/>
        <w:rPr>
          <w:sz w:val="28"/>
          <w:szCs w:val="28"/>
        </w:rPr>
      </w:pPr>
    </w:p>
    <w:p w:rsidR="007D2447" w:rsidRDefault="007D2447" w:rsidP="009C7696">
      <w:pPr>
        <w:widowControl w:val="0"/>
        <w:suppressAutoHyphens/>
        <w:autoSpaceDE w:val="0"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Раздел «</w:t>
      </w:r>
      <w:r w:rsidR="00D63B0A">
        <w:rPr>
          <w:sz w:val="28"/>
          <w:szCs w:val="28"/>
        </w:rPr>
        <w:t>История костюма</w:t>
      </w:r>
      <w:r>
        <w:rPr>
          <w:sz w:val="28"/>
          <w:szCs w:val="28"/>
        </w:rPr>
        <w:t xml:space="preserve">»  в структуре основной профессиональной образовательной программы принадлежит  к </w:t>
      </w:r>
      <w:r>
        <w:rPr>
          <w:b/>
          <w:bCs/>
          <w:sz w:val="28"/>
          <w:szCs w:val="28"/>
        </w:rPr>
        <w:t>П</w:t>
      </w:r>
      <w:r>
        <w:rPr>
          <w:sz w:val="28"/>
          <w:szCs w:val="28"/>
        </w:rPr>
        <w:t xml:space="preserve">рофессиональному </w:t>
      </w:r>
      <w:r>
        <w:rPr>
          <w:b/>
          <w:bCs/>
          <w:sz w:val="28"/>
          <w:szCs w:val="28"/>
        </w:rPr>
        <w:t>М</w:t>
      </w:r>
      <w:r>
        <w:rPr>
          <w:sz w:val="28"/>
          <w:szCs w:val="28"/>
        </w:rPr>
        <w:t>одулю (</w:t>
      </w:r>
      <w:r>
        <w:rPr>
          <w:b/>
          <w:spacing w:val="-16"/>
          <w:sz w:val="28"/>
          <w:szCs w:val="28"/>
        </w:rPr>
        <w:t>ПМ</w:t>
      </w:r>
      <w:r>
        <w:rPr>
          <w:bCs/>
          <w:spacing w:val="-16"/>
          <w:sz w:val="28"/>
          <w:szCs w:val="28"/>
        </w:rPr>
        <w:t>)</w:t>
      </w:r>
      <w:r>
        <w:rPr>
          <w:b/>
          <w:spacing w:val="-16"/>
        </w:rPr>
        <w:t xml:space="preserve"> </w:t>
      </w:r>
      <w:r>
        <w:rPr>
          <w:b/>
          <w:spacing w:val="-16"/>
          <w:sz w:val="28"/>
          <w:szCs w:val="28"/>
        </w:rPr>
        <w:t>01</w:t>
      </w:r>
      <w:r>
        <w:rPr>
          <w:b/>
          <w:sz w:val="28"/>
          <w:szCs w:val="28"/>
        </w:rPr>
        <w:t xml:space="preserve"> Художественно-творческая деятельность</w:t>
      </w:r>
    </w:p>
    <w:p w:rsidR="007D2447" w:rsidRDefault="007D2447" w:rsidP="007D2447">
      <w:pPr>
        <w:widowControl w:val="0"/>
        <w:autoSpaceDE w:val="0"/>
        <w:jc w:val="both"/>
        <w:rPr>
          <w:sz w:val="28"/>
          <w:szCs w:val="28"/>
        </w:rPr>
      </w:pPr>
    </w:p>
    <w:p w:rsidR="003E16E5" w:rsidRDefault="003E16E5" w:rsidP="007D2447">
      <w:pPr>
        <w:widowControl w:val="0"/>
        <w:autoSpaceDE w:val="0"/>
        <w:jc w:val="both"/>
        <w:rPr>
          <w:sz w:val="28"/>
          <w:szCs w:val="28"/>
        </w:rPr>
      </w:pPr>
    </w:p>
    <w:p w:rsidR="007D2447" w:rsidRDefault="00F26440" w:rsidP="003E16E5">
      <w:pPr>
        <w:widowControl w:val="0"/>
        <w:autoSpaceDN/>
        <w:jc w:val="center"/>
        <w:outlineLvl w:val="0"/>
        <w:rPr>
          <w:rFonts w:eastAsia="SimSun"/>
          <w:b/>
          <w:caps/>
          <w:sz w:val="28"/>
          <w:szCs w:val="28"/>
        </w:rPr>
      </w:pPr>
      <w:bookmarkStart w:id="2" w:name="_Toc148358903"/>
      <w:bookmarkStart w:id="3" w:name="_Toc148359670"/>
      <w:bookmarkStart w:id="4" w:name="_Toc148555207"/>
      <w:r>
        <w:rPr>
          <w:rFonts w:eastAsia="SimSun"/>
          <w:b/>
          <w:caps/>
          <w:sz w:val="28"/>
          <w:szCs w:val="28"/>
        </w:rPr>
        <w:t xml:space="preserve">2. </w:t>
      </w:r>
      <w:r w:rsidR="000271F1" w:rsidRPr="000271F1">
        <w:rPr>
          <w:rFonts w:eastAsia="SimSun"/>
          <w:b/>
          <w:caps/>
          <w:sz w:val="28"/>
          <w:szCs w:val="28"/>
        </w:rPr>
        <w:t>цель и задачи раздела (междисциплинарного курса, практики)</w:t>
      </w:r>
      <w:bookmarkEnd w:id="2"/>
      <w:bookmarkEnd w:id="3"/>
      <w:bookmarkEnd w:id="4"/>
    </w:p>
    <w:p w:rsidR="003E16E5" w:rsidRPr="003E16E5" w:rsidRDefault="003E16E5" w:rsidP="003E16E5">
      <w:pPr>
        <w:widowControl w:val="0"/>
        <w:autoSpaceDN/>
        <w:jc w:val="center"/>
        <w:outlineLvl w:val="0"/>
        <w:rPr>
          <w:rFonts w:eastAsia="SimSun"/>
          <w:b/>
          <w:sz w:val="28"/>
          <w:szCs w:val="28"/>
        </w:rPr>
      </w:pPr>
    </w:p>
    <w:p w:rsidR="007D2447" w:rsidRDefault="007D2447" w:rsidP="00D63B0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 курса</w:t>
      </w:r>
      <w:r>
        <w:rPr>
          <w:sz w:val="28"/>
          <w:szCs w:val="28"/>
        </w:rPr>
        <w:t xml:space="preserve"> является: расширение профессионального кругозора студентов, развитие творческой фантазии и художественного мышления, формирование способности мысл</w:t>
      </w:r>
      <w:r w:rsidR="00D63B0A">
        <w:rPr>
          <w:sz w:val="28"/>
          <w:szCs w:val="28"/>
        </w:rPr>
        <w:t>ить хореографическими образами,</w:t>
      </w:r>
      <w:r>
        <w:rPr>
          <w:sz w:val="28"/>
          <w:szCs w:val="28"/>
        </w:rPr>
        <w:t xml:space="preserve"> </w:t>
      </w:r>
      <w:r w:rsidR="00D63B0A">
        <w:rPr>
          <w:sz w:val="28"/>
          <w:szCs w:val="28"/>
        </w:rPr>
        <w:t>знать особенности костюмов разных народов и эпох, правила оформления  хореографических произведений, различных</w:t>
      </w:r>
      <w:r>
        <w:rPr>
          <w:sz w:val="28"/>
          <w:szCs w:val="28"/>
        </w:rPr>
        <w:t xml:space="preserve"> по жанру, стилю и форме.</w:t>
      </w:r>
    </w:p>
    <w:p w:rsidR="00652F1C" w:rsidRDefault="00652F1C" w:rsidP="007D2447">
      <w:pPr>
        <w:jc w:val="both"/>
        <w:rPr>
          <w:b/>
          <w:sz w:val="28"/>
          <w:szCs w:val="28"/>
        </w:rPr>
      </w:pPr>
      <w:r w:rsidRPr="00652F1C">
        <w:rPr>
          <w:sz w:val="28"/>
          <w:szCs w:val="28"/>
        </w:rPr>
        <w:t>Программой запланировано изучение цветовых, пропорциональных, композиционных закономерностей при создании театрального костюма и решении сценического пространства.</w:t>
      </w:r>
      <w:r>
        <w:t xml:space="preserve"> </w:t>
      </w:r>
      <w:r w:rsidR="007D2447">
        <w:rPr>
          <w:b/>
          <w:sz w:val="28"/>
          <w:szCs w:val="28"/>
        </w:rPr>
        <w:t xml:space="preserve">       </w:t>
      </w:r>
    </w:p>
    <w:p w:rsidR="007D2447" w:rsidRPr="009A7A2E" w:rsidRDefault="007D2447" w:rsidP="007D24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A7A2E">
        <w:rPr>
          <w:b/>
          <w:sz w:val="28"/>
          <w:szCs w:val="28"/>
        </w:rPr>
        <w:t xml:space="preserve">Задачами курса </w:t>
      </w:r>
      <w:r w:rsidRPr="009A7A2E">
        <w:rPr>
          <w:sz w:val="28"/>
          <w:szCs w:val="28"/>
        </w:rPr>
        <w:t>являются:</w:t>
      </w:r>
    </w:p>
    <w:p w:rsidR="007D2447" w:rsidRDefault="007D2447" w:rsidP="007D2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9A7A2E">
        <w:rPr>
          <w:sz w:val="28"/>
          <w:szCs w:val="28"/>
        </w:rPr>
        <w:t>привитие будущим руководителям коллективов художественной самодеятельности чувство ответственности, понимания общественной значимости их будущей профессии и роли в эстетическом воспитании молодежи средствами хореографии.</w:t>
      </w:r>
    </w:p>
    <w:p w:rsidR="007D2447" w:rsidRPr="009A7A2E" w:rsidRDefault="007D2447" w:rsidP="00DC04EA">
      <w:pPr>
        <w:widowControl w:val="0"/>
        <w:autoSpaceDE w:val="0"/>
        <w:jc w:val="both"/>
        <w:rPr>
          <w:b/>
          <w:sz w:val="28"/>
          <w:szCs w:val="28"/>
        </w:rPr>
      </w:pPr>
    </w:p>
    <w:p w:rsidR="00C57DFE" w:rsidRDefault="007D2447" w:rsidP="004764EA">
      <w:pPr>
        <w:rPr>
          <w:sz w:val="28"/>
          <w:szCs w:val="28"/>
        </w:rPr>
      </w:pPr>
      <w:r>
        <w:rPr>
          <w:sz w:val="28"/>
          <w:szCs w:val="28"/>
        </w:rPr>
        <w:t>-    овладен</w:t>
      </w:r>
      <w:r w:rsidR="004764EA">
        <w:rPr>
          <w:sz w:val="28"/>
          <w:szCs w:val="28"/>
        </w:rPr>
        <w:t>ие знаниями по теоретическому курсу «История костюма»</w:t>
      </w:r>
      <w:r>
        <w:rPr>
          <w:sz w:val="28"/>
          <w:szCs w:val="28"/>
        </w:rPr>
        <w:t>,</w:t>
      </w:r>
      <w:r w:rsidR="004764EA">
        <w:rPr>
          <w:sz w:val="28"/>
          <w:szCs w:val="28"/>
        </w:rPr>
        <w:t xml:space="preserve">  овладение приемами изучения  хореографического костюма</w:t>
      </w:r>
      <w:r>
        <w:rPr>
          <w:sz w:val="28"/>
          <w:szCs w:val="28"/>
        </w:rPr>
        <w:t xml:space="preserve"> по записи; формирование практи</w:t>
      </w:r>
      <w:r w:rsidR="004764EA">
        <w:rPr>
          <w:sz w:val="28"/>
          <w:szCs w:val="28"/>
        </w:rPr>
        <w:t>ческих навыков в оформлении концертных номеров</w:t>
      </w:r>
      <w:r>
        <w:rPr>
          <w:sz w:val="28"/>
          <w:szCs w:val="28"/>
        </w:rPr>
        <w:t>.</w:t>
      </w:r>
    </w:p>
    <w:p w:rsidR="006112BD" w:rsidRDefault="006112BD" w:rsidP="004764EA">
      <w:pPr>
        <w:rPr>
          <w:sz w:val="28"/>
          <w:szCs w:val="28"/>
        </w:rPr>
      </w:pPr>
    </w:p>
    <w:p w:rsidR="006112BD" w:rsidRDefault="006112BD" w:rsidP="004764EA">
      <w:pPr>
        <w:rPr>
          <w:sz w:val="28"/>
          <w:szCs w:val="28"/>
        </w:rPr>
      </w:pPr>
    </w:p>
    <w:p w:rsidR="00EC3FF9" w:rsidRDefault="00EC3FF9" w:rsidP="004764EA">
      <w:pPr>
        <w:rPr>
          <w:sz w:val="28"/>
          <w:szCs w:val="28"/>
        </w:rPr>
      </w:pPr>
    </w:p>
    <w:p w:rsidR="007D2447" w:rsidRPr="00EC3FF9" w:rsidRDefault="00F26440" w:rsidP="00EC3FF9">
      <w:pPr>
        <w:widowControl w:val="0"/>
        <w:autoSpaceDN/>
        <w:jc w:val="center"/>
        <w:outlineLvl w:val="0"/>
        <w:rPr>
          <w:rFonts w:eastAsia="SimSun"/>
          <w:b/>
          <w:sz w:val="28"/>
          <w:szCs w:val="28"/>
        </w:rPr>
      </w:pPr>
      <w:bookmarkStart w:id="5" w:name="_Toc148358904"/>
      <w:bookmarkStart w:id="6" w:name="_Toc148359671"/>
      <w:bookmarkStart w:id="7" w:name="_Toc148555208"/>
      <w:r>
        <w:rPr>
          <w:rFonts w:eastAsia="SimSun"/>
          <w:b/>
          <w:caps/>
          <w:sz w:val="28"/>
          <w:szCs w:val="28"/>
        </w:rPr>
        <w:t xml:space="preserve">3. </w:t>
      </w:r>
      <w:r w:rsidR="000271F1" w:rsidRPr="000271F1">
        <w:rPr>
          <w:rFonts w:eastAsia="SimSun"/>
          <w:b/>
          <w:caps/>
          <w:sz w:val="28"/>
          <w:szCs w:val="28"/>
        </w:rPr>
        <w:t>ТРЕБОВАНИЯ К УРОВНЮ ОСВОЕНИЯ СОДЕРЖАНИЯ КУРСА</w:t>
      </w:r>
      <w:bookmarkEnd w:id="5"/>
      <w:bookmarkEnd w:id="6"/>
      <w:bookmarkEnd w:id="7"/>
    </w:p>
    <w:p w:rsidR="007D2447" w:rsidRDefault="007D2447" w:rsidP="007D2447">
      <w:pPr>
        <w:widowControl w:val="0"/>
        <w:autoSpaceDE w:val="0"/>
        <w:autoSpaceDN/>
        <w:adjustRightInd w:val="0"/>
        <w:jc w:val="both"/>
        <w:rPr>
          <w:b/>
          <w:sz w:val="28"/>
          <w:szCs w:val="28"/>
        </w:rPr>
      </w:pPr>
    </w:p>
    <w:p w:rsidR="000271F1" w:rsidRDefault="000271F1" w:rsidP="000271F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раздела (междисц. курса, курса практики) студент</w:t>
      </w:r>
    </w:p>
    <w:p w:rsidR="000271F1" w:rsidRPr="00527B91" w:rsidRDefault="000271F1" w:rsidP="000271F1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должен:</w:t>
      </w:r>
    </w:p>
    <w:p w:rsidR="007D2447" w:rsidRPr="00993571" w:rsidRDefault="007D2447" w:rsidP="007D2447">
      <w:pPr>
        <w:ind w:left="360" w:hanging="360"/>
        <w:rPr>
          <w:b/>
          <w:sz w:val="28"/>
          <w:szCs w:val="28"/>
          <w:u w:val="single"/>
        </w:rPr>
      </w:pPr>
      <w:r w:rsidRPr="00993571">
        <w:rPr>
          <w:b/>
          <w:sz w:val="32"/>
          <w:szCs w:val="32"/>
          <w:u w:val="single"/>
        </w:rPr>
        <w:t>иметь практический опыт</w:t>
      </w:r>
      <w:r w:rsidRPr="00993571">
        <w:rPr>
          <w:b/>
          <w:sz w:val="28"/>
          <w:szCs w:val="28"/>
          <w:u w:val="single"/>
        </w:rPr>
        <w:t>:</w:t>
      </w:r>
    </w:p>
    <w:p w:rsidR="004764EA" w:rsidRPr="005634AB" w:rsidRDefault="00DC04EA" w:rsidP="005634AB">
      <w:pPr>
        <w:pStyle w:val="a"/>
        <w:numPr>
          <w:ilvl w:val="0"/>
          <w:numId w:val="1"/>
        </w:numPr>
      </w:pPr>
      <w:r w:rsidRPr="005634AB">
        <w:t>оформления</w:t>
      </w:r>
      <w:r w:rsidR="007D2447" w:rsidRPr="005634AB">
        <w:t xml:space="preserve"> хореографических произведений разных </w:t>
      </w:r>
      <w:r w:rsidRPr="005634AB">
        <w:t>национальностей и веков.</w:t>
      </w:r>
    </w:p>
    <w:p w:rsidR="005634AB" w:rsidRPr="005634AB" w:rsidRDefault="005634AB" w:rsidP="005634AB">
      <w:pPr>
        <w:pStyle w:val="a"/>
        <w:numPr>
          <w:ilvl w:val="0"/>
          <w:numId w:val="0"/>
        </w:numPr>
        <w:ind w:left="720"/>
      </w:pPr>
    </w:p>
    <w:p w:rsidR="007D2447" w:rsidRPr="004764EA" w:rsidRDefault="007D2447" w:rsidP="004764EA">
      <w:pPr>
        <w:rPr>
          <w:b/>
          <w:bCs/>
          <w:sz w:val="32"/>
          <w:szCs w:val="32"/>
          <w:u w:val="single"/>
        </w:rPr>
      </w:pPr>
      <w:r w:rsidRPr="004764EA">
        <w:rPr>
          <w:b/>
          <w:bCs/>
          <w:sz w:val="32"/>
          <w:szCs w:val="32"/>
          <w:u w:val="single"/>
        </w:rPr>
        <w:t xml:space="preserve">уметь: </w:t>
      </w:r>
    </w:p>
    <w:p w:rsidR="009F5A7D" w:rsidRPr="009F5A7D" w:rsidRDefault="00DC04EA" w:rsidP="000A02D6">
      <w:pPr>
        <w:numPr>
          <w:ilvl w:val="0"/>
          <w:numId w:val="2"/>
        </w:numPr>
        <w:tabs>
          <w:tab w:val="left" w:pos="720"/>
        </w:tabs>
        <w:ind w:left="0"/>
        <w:contextualSpacing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анализировать</w:t>
      </w:r>
      <w:r w:rsidR="007D2447">
        <w:rPr>
          <w:rFonts w:eastAsia="Lucida Grande CY"/>
          <w:sz w:val="28"/>
          <w:szCs w:val="28"/>
          <w:lang w:eastAsia="en-US"/>
        </w:rPr>
        <w:t xml:space="preserve"> драматургичес</w:t>
      </w:r>
      <w:r>
        <w:rPr>
          <w:rFonts w:eastAsia="Lucida Grande CY"/>
          <w:sz w:val="28"/>
          <w:szCs w:val="28"/>
          <w:lang w:eastAsia="en-US"/>
        </w:rPr>
        <w:t xml:space="preserve">кую основу </w:t>
      </w:r>
      <w:r w:rsidR="007D2447">
        <w:rPr>
          <w:rFonts w:eastAsia="Lucida Grande CY"/>
          <w:sz w:val="28"/>
          <w:szCs w:val="28"/>
          <w:lang w:eastAsia="en-US"/>
        </w:rPr>
        <w:t>хореографического произведения;</w:t>
      </w:r>
    </w:p>
    <w:p w:rsidR="007D2447" w:rsidRDefault="009F5A7D" w:rsidP="000A02D6">
      <w:pPr>
        <w:numPr>
          <w:ilvl w:val="0"/>
          <w:numId w:val="2"/>
        </w:numPr>
        <w:ind w:left="0"/>
        <w:contextualSpacing/>
        <w:jc w:val="both"/>
        <w:rPr>
          <w:rFonts w:eastAsia="Lucida Grande CY"/>
          <w:sz w:val="28"/>
          <w:szCs w:val="28"/>
          <w:lang w:eastAsia="en-US"/>
        </w:rPr>
      </w:pPr>
      <w:r w:rsidRPr="009F5A7D">
        <w:rPr>
          <w:sz w:val="28"/>
          <w:szCs w:val="28"/>
        </w:rPr>
        <w:t>Разбираться в вопросах устройства сцены, декоративного оформления, световых и цветовых решений оформления в решении сценических задач</w:t>
      </w:r>
      <w:r w:rsidR="007D2447">
        <w:rPr>
          <w:rFonts w:eastAsia="Lucida Grande CY"/>
          <w:sz w:val="28"/>
          <w:szCs w:val="28"/>
          <w:lang w:eastAsia="en-US"/>
        </w:rPr>
        <w:t xml:space="preserve">; </w:t>
      </w:r>
    </w:p>
    <w:p w:rsidR="007D2447" w:rsidRDefault="009F5A7D" w:rsidP="000A02D6">
      <w:pPr>
        <w:numPr>
          <w:ilvl w:val="0"/>
          <w:numId w:val="2"/>
        </w:numPr>
        <w:ind w:left="0"/>
        <w:contextualSpacing/>
        <w:jc w:val="both"/>
        <w:rPr>
          <w:rFonts w:eastAsia="Lucida Grande CY"/>
          <w:sz w:val="28"/>
          <w:szCs w:val="28"/>
          <w:lang w:eastAsia="en-US"/>
        </w:rPr>
      </w:pPr>
      <w:r w:rsidRPr="009F5A7D">
        <w:rPr>
          <w:sz w:val="28"/>
          <w:szCs w:val="28"/>
        </w:rPr>
        <w:t>правильно подобрать костюм для определенной танцевальной постановки</w:t>
      </w:r>
      <w:r w:rsidR="007D2447">
        <w:rPr>
          <w:rFonts w:eastAsia="Lucida Grande CY"/>
          <w:sz w:val="28"/>
          <w:szCs w:val="28"/>
          <w:lang w:eastAsia="en-US"/>
        </w:rPr>
        <w:t xml:space="preserve">; </w:t>
      </w:r>
    </w:p>
    <w:p w:rsidR="007D2447" w:rsidRDefault="007D2447" w:rsidP="000A02D6">
      <w:pPr>
        <w:numPr>
          <w:ilvl w:val="0"/>
          <w:numId w:val="2"/>
        </w:numPr>
        <w:ind w:left="0"/>
        <w:contextualSpacing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 xml:space="preserve">вести репетиционную работу; </w:t>
      </w:r>
    </w:p>
    <w:p w:rsidR="007D2447" w:rsidRPr="00C47D17" w:rsidRDefault="007D2447" w:rsidP="000A02D6">
      <w:pPr>
        <w:numPr>
          <w:ilvl w:val="0"/>
          <w:numId w:val="2"/>
        </w:numPr>
        <w:ind w:left="0"/>
        <w:contextualSpacing/>
        <w:jc w:val="both"/>
        <w:rPr>
          <w:rFonts w:eastAsia="Lucida Grande CY"/>
          <w:sz w:val="28"/>
          <w:szCs w:val="28"/>
          <w:lang w:eastAsia="en-US"/>
        </w:rPr>
      </w:pPr>
      <w:r w:rsidRPr="00C47D17">
        <w:rPr>
          <w:rFonts w:eastAsia="Lucida Grande CY"/>
          <w:sz w:val="28"/>
          <w:szCs w:val="28"/>
        </w:rPr>
        <w:t xml:space="preserve">осуществлять художественно-техническое оформление </w:t>
      </w:r>
      <w:r w:rsidR="00EE7DD8" w:rsidRPr="00C47D17">
        <w:rPr>
          <w:rFonts w:eastAsia="Lucida Grande CY"/>
          <w:sz w:val="28"/>
          <w:szCs w:val="28"/>
        </w:rPr>
        <w:t>хореографического произведения;</w:t>
      </w:r>
    </w:p>
    <w:p w:rsidR="00C47D17" w:rsidRPr="00C47D17" w:rsidRDefault="00C47D17" w:rsidP="00C47D17">
      <w:pPr>
        <w:ind w:left="-360"/>
        <w:contextualSpacing/>
        <w:jc w:val="both"/>
        <w:rPr>
          <w:rFonts w:eastAsia="Lucida Grande CY"/>
          <w:sz w:val="28"/>
          <w:szCs w:val="28"/>
          <w:lang w:eastAsia="en-US"/>
        </w:rPr>
      </w:pPr>
    </w:p>
    <w:p w:rsidR="007D2447" w:rsidRPr="00993571" w:rsidRDefault="007D2447" w:rsidP="007D2447">
      <w:pPr>
        <w:rPr>
          <w:b/>
          <w:sz w:val="32"/>
          <w:szCs w:val="32"/>
          <w:u w:val="single"/>
        </w:rPr>
      </w:pPr>
      <w:r w:rsidRPr="00993571">
        <w:rPr>
          <w:b/>
          <w:sz w:val="32"/>
          <w:szCs w:val="32"/>
          <w:u w:val="single"/>
        </w:rPr>
        <w:t>знать:</w:t>
      </w:r>
    </w:p>
    <w:p w:rsidR="007D2447" w:rsidRPr="005634AB" w:rsidRDefault="009F5A7D" w:rsidP="005634AB">
      <w:pPr>
        <w:pStyle w:val="a"/>
      </w:pPr>
      <w:r w:rsidRPr="005634AB">
        <w:t>технику художественного оформления постановки танца</w:t>
      </w:r>
      <w:r w:rsidR="007D2447" w:rsidRPr="005634AB">
        <w:t>;</w:t>
      </w:r>
    </w:p>
    <w:p w:rsidR="007D2447" w:rsidRDefault="009F5A7D" w:rsidP="000A02D6">
      <w:pPr>
        <w:numPr>
          <w:ilvl w:val="0"/>
          <w:numId w:val="3"/>
        </w:numPr>
        <w:ind w:left="360" w:firstLine="0"/>
        <w:contextualSpacing/>
        <w:jc w:val="both"/>
        <w:rPr>
          <w:rFonts w:eastAsia="Lucida Grande CY"/>
          <w:sz w:val="28"/>
          <w:szCs w:val="28"/>
          <w:lang w:eastAsia="en-US"/>
        </w:rPr>
      </w:pPr>
      <w:r w:rsidRPr="009F5A7D">
        <w:rPr>
          <w:sz w:val="28"/>
          <w:szCs w:val="28"/>
        </w:rPr>
        <w:t>Знать специфику народного костюма, включая основные черты национальной одежды, связанные с композиционными и стилистическими особенностями народной танцевальной культуры</w:t>
      </w:r>
      <w:r w:rsidR="007D2447">
        <w:rPr>
          <w:rFonts w:eastAsia="Lucida Grande CY"/>
          <w:sz w:val="28"/>
          <w:szCs w:val="28"/>
          <w:lang w:eastAsia="en-US"/>
        </w:rPr>
        <w:t>;</w:t>
      </w:r>
    </w:p>
    <w:p w:rsidR="007D2447" w:rsidRDefault="007D2447" w:rsidP="000A02D6">
      <w:pPr>
        <w:numPr>
          <w:ilvl w:val="0"/>
          <w:numId w:val="3"/>
        </w:numPr>
        <w:ind w:left="360" w:firstLine="0"/>
        <w:contextualSpacing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законы динамики сценического пространства;</w:t>
      </w:r>
    </w:p>
    <w:p w:rsidR="007D2447" w:rsidRDefault="009F5A7D" w:rsidP="000A02D6">
      <w:pPr>
        <w:numPr>
          <w:ilvl w:val="0"/>
          <w:numId w:val="3"/>
        </w:numPr>
        <w:ind w:left="360" w:firstLine="0"/>
        <w:contextualSpacing/>
        <w:jc w:val="both"/>
        <w:rPr>
          <w:rFonts w:eastAsia="Lucida Grande CY"/>
          <w:sz w:val="28"/>
          <w:szCs w:val="28"/>
          <w:lang w:eastAsia="en-US"/>
        </w:rPr>
      </w:pPr>
      <w:r w:rsidRPr="009F5A7D">
        <w:rPr>
          <w:sz w:val="28"/>
          <w:szCs w:val="28"/>
        </w:rPr>
        <w:t>место и роль народного костюма в национальных играх, праздниках, обрядах</w:t>
      </w:r>
      <w:r w:rsidR="007D2447">
        <w:rPr>
          <w:rFonts w:eastAsia="Lucida Grande CY"/>
          <w:sz w:val="28"/>
          <w:szCs w:val="28"/>
          <w:lang w:eastAsia="en-US"/>
        </w:rPr>
        <w:t>;</w:t>
      </w:r>
    </w:p>
    <w:p w:rsidR="007D2447" w:rsidRDefault="00EE7DD8" w:rsidP="000A02D6">
      <w:pPr>
        <w:numPr>
          <w:ilvl w:val="0"/>
          <w:numId w:val="3"/>
        </w:numPr>
        <w:ind w:left="360" w:firstLine="0"/>
        <w:contextualSpacing/>
        <w:jc w:val="both"/>
        <w:rPr>
          <w:rFonts w:eastAsia="Lucida Grande CY"/>
          <w:sz w:val="28"/>
          <w:szCs w:val="28"/>
          <w:lang w:eastAsia="en-US"/>
        </w:rPr>
      </w:pPr>
      <w:r>
        <w:rPr>
          <w:spacing w:val="-10"/>
          <w:sz w:val="28"/>
          <w:szCs w:val="28"/>
        </w:rPr>
        <w:t xml:space="preserve">источники содержания и </w:t>
      </w:r>
      <w:r>
        <w:rPr>
          <w:rFonts w:eastAsia="Lucida Grande CY"/>
          <w:sz w:val="28"/>
          <w:szCs w:val="28"/>
          <w:lang w:eastAsia="en-US"/>
        </w:rPr>
        <w:t xml:space="preserve">способы изучения материалов по «Истории костюма», а так же </w:t>
      </w:r>
      <w:r w:rsidR="007D2447">
        <w:rPr>
          <w:rFonts w:eastAsia="Lucida Grande CY"/>
          <w:sz w:val="28"/>
          <w:szCs w:val="28"/>
          <w:lang w:eastAsia="en-US"/>
        </w:rPr>
        <w:t xml:space="preserve"> формы</w:t>
      </w:r>
      <w:r>
        <w:rPr>
          <w:rFonts w:eastAsia="Lucida Grande CY"/>
          <w:sz w:val="28"/>
          <w:szCs w:val="28"/>
          <w:lang w:eastAsia="en-US"/>
        </w:rPr>
        <w:t xml:space="preserve"> их </w:t>
      </w:r>
      <w:r w:rsidR="007D2447">
        <w:rPr>
          <w:rFonts w:eastAsia="Lucida Grande CY"/>
          <w:sz w:val="28"/>
          <w:szCs w:val="28"/>
          <w:lang w:eastAsia="en-US"/>
        </w:rPr>
        <w:t>фиксации;</w:t>
      </w:r>
    </w:p>
    <w:p w:rsidR="007D2447" w:rsidRPr="00EE7DD8" w:rsidRDefault="007D2447" w:rsidP="000A02D6">
      <w:pPr>
        <w:numPr>
          <w:ilvl w:val="0"/>
          <w:numId w:val="3"/>
        </w:numPr>
        <w:ind w:left="360" w:firstLine="0"/>
        <w:contextualSpacing/>
        <w:jc w:val="both"/>
        <w:rPr>
          <w:rFonts w:eastAsia="Lucida Grande CY"/>
          <w:sz w:val="28"/>
          <w:szCs w:val="28"/>
          <w:lang w:eastAsia="en-US"/>
        </w:rPr>
      </w:pPr>
      <w:r w:rsidRPr="00EE7DD8">
        <w:rPr>
          <w:rFonts w:eastAsia="Lucida Grande CY"/>
          <w:sz w:val="28"/>
          <w:szCs w:val="28"/>
          <w:lang w:eastAsia="en-US"/>
        </w:rPr>
        <w:t>способы создания хореографического образа</w:t>
      </w:r>
      <w:r w:rsidR="00EE7DD8" w:rsidRPr="00EE7DD8">
        <w:rPr>
          <w:rFonts w:eastAsia="Lucida Grande CY"/>
          <w:sz w:val="28"/>
          <w:szCs w:val="28"/>
          <w:lang w:eastAsia="en-US"/>
        </w:rPr>
        <w:t xml:space="preserve"> с помощью костюмов</w:t>
      </w:r>
      <w:r>
        <w:rPr>
          <w:rFonts w:eastAsia="Lucida Grande CY"/>
          <w:lang w:eastAsia="en-US"/>
        </w:rPr>
        <w:t>;</w:t>
      </w:r>
    </w:p>
    <w:p w:rsidR="00500B01" w:rsidRPr="00FE5E58" w:rsidRDefault="007D2447" w:rsidP="000A02D6">
      <w:pPr>
        <w:numPr>
          <w:ilvl w:val="0"/>
          <w:numId w:val="3"/>
        </w:numPr>
        <w:shd w:val="clear" w:color="auto" w:fill="FFFFFF"/>
        <w:ind w:left="360" w:firstLine="0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особенности </w:t>
      </w:r>
      <w:r w:rsidR="00EE7DD8">
        <w:rPr>
          <w:spacing w:val="-11"/>
          <w:sz w:val="28"/>
          <w:szCs w:val="28"/>
        </w:rPr>
        <w:t>сценического костюма для разных жанров хореографии</w:t>
      </w:r>
      <w:r>
        <w:rPr>
          <w:spacing w:val="-11"/>
          <w:sz w:val="28"/>
          <w:szCs w:val="28"/>
        </w:rPr>
        <w:t>.</w:t>
      </w:r>
    </w:p>
    <w:p w:rsidR="00FE5E58" w:rsidRDefault="00FE5E58" w:rsidP="00FE5E58">
      <w:pPr>
        <w:shd w:val="clear" w:color="auto" w:fill="FFFFFF"/>
        <w:rPr>
          <w:sz w:val="28"/>
          <w:szCs w:val="28"/>
        </w:rPr>
      </w:pPr>
    </w:p>
    <w:p w:rsidR="000271F1" w:rsidRPr="000271F1" w:rsidRDefault="000271F1" w:rsidP="007D2447">
      <w:pPr>
        <w:widowControl w:val="0"/>
        <w:autoSpaceDE w:val="0"/>
        <w:jc w:val="both"/>
        <w:rPr>
          <w:b/>
          <w:caps/>
          <w:sz w:val="28"/>
          <w:szCs w:val="28"/>
        </w:rPr>
      </w:pPr>
    </w:p>
    <w:p w:rsidR="00C57DFE" w:rsidRPr="00955538" w:rsidRDefault="00F26440" w:rsidP="00C57DFE">
      <w:pPr>
        <w:widowControl w:val="0"/>
        <w:autoSpaceDN/>
        <w:ind w:firstLine="709"/>
        <w:jc w:val="center"/>
        <w:outlineLvl w:val="0"/>
        <w:rPr>
          <w:rFonts w:eastAsia="SimSun"/>
          <w:b/>
          <w:sz w:val="28"/>
          <w:szCs w:val="28"/>
        </w:rPr>
      </w:pPr>
      <w:bookmarkStart w:id="8" w:name="_Toc148555209"/>
      <w:r>
        <w:rPr>
          <w:rFonts w:eastAsia="SimSun"/>
          <w:b/>
          <w:caps/>
          <w:sz w:val="28"/>
          <w:szCs w:val="28"/>
        </w:rPr>
        <w:t xml:space="preserve">4. </w:t>
      </w:r>
      <w:r w:rsidR="00C57DFE">
        <w:rPr>
          <w:rFonts w:eastAsia="SimSun"/>
          <w:b/>
          <w:caps/>
          <w:sz w:val="28"/>
          <w:szCs w:val="28"/>
        </w:rPr>
        <w:t>ОБЪЕМ РАЗДЕЛА, ВИДЫ УЧЕБНОЙ РАБОТЫ И ОТЧЕТНОСТИ</w:t>
      </w:r>
      <w:bookmarkEnd w:id="8"/>
    </w:p>
    <w:p w:rsidR="000271F1" w:rsidRPr="000271F1" w:rsidRDefault="000271F1" w:rsidP="007D2447">
      <w:pPr>
        <w:widowControl w:val="0"/>
        <w:autoSpaceDE w:val="0"/>
        <w:jc w:val="both"/>
        <w:rPr>
          <w:sz w:val="28"/>
          <w:szCs w:val="28"/>
        </w:rPr>
      </w:pPr>
    </w:p>
    <w:p w:rsidR="007D2447" w:rsidRDefault="007D2447" w:rsidP="00F43A79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</w:t>
      </w:r>
      <w:r w:rsidR="00E23804">
        <w:rPr>
          <w:sz w:val="28"/>
          <w:szCs w:val="28"/>
        </w:rPr>
        <w:t xml:space="preserve"> учебная нагрузка студента – </w:t>
      </w:r>
      <w:r w:rsidR="00C16511" w:rsidRPr="00C16511">
        <w:rPr>
          <w:sz w:val="28"/>
          <w:szCs w:val="28"/>
        </w:rPr>
        <w:t>32</w:t>
      </w:r>
      <w:r w:rsidR="00915061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, время изучения: </w:t>
      </w:r>
      <w:r w:rsidR="00C16511">
        <w:rPr>
          <w:b/>
          <w:lang w:val="en-US"/>
        </w:rPr>
        <w:t>I</w:t>
      </w:r>
      <w:r w:rsidR="00E23804" w:rsidRPr="00241DE3">
        <w:rPr>
          <w:b/>
          <w:lang w:val="en-US"/>
        </w:rPr>
        <w:t>II</w:t>
      </w:r>
      <w:r w:rsidR="00E23804">
        <w:rPr>
          <w:sz w:val="28"/>
          <w:szCs w:val="28"/>
        </w:rPr>
        <w:t xml:space="preserve"> семестр</w:t>
      </w:r>
      <w:r>
        <w:rPr>
          <w:sz w:val="28"/>
          <w:szCs w:val="28"/>
        </w:rPr>
        <w:t>.</w:t>
      </w:r>
    </w:p>
    <w:p w:rsidR="007D2447" w:rsidRDefault="007D2447" w:rsidP="007D244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Форма ито</w:t>
      </w:r>
      <w:r w:rsidR="009F5A7D">
        <w:rPr>
          <w:sz w:val="28"/>
          <w:szCs w:val="28"/>
        </w:rPr>
        <w:t>гового контроля – Контрольный урок</w:t>
      </w:r>
      <w:r>
        <w:rPr>
          <w:sz w:val="28"/>
          <w:szCs w:val="28"/>
        </w:rPr>
        <w:t>.</w:t>
      </w:r>
    </w:p>
    <w:p w:rsidR="007D2447" w:rsidRDefault="007D2447" w:rsidP="007D2447">
      <w:pPr>
        <w:widowControl w:val="0"/>
        <w:autoSpaceDE w:val="0"/>
        <w:rPr>
          <w:sz w:val="28"/>
          <w:szCs w:val="28"/>
        </w:rPr>
      </w:pPr>
    </w:p>
    <w:p w:rsidR="002B294D" w:rsidRPr="005634AB" w:rsidRDefault="007D2447" w:rsidP="005634AB">
      <w:pPr>
        <w:pStyle w:val="a"/>
      </w:pPr>
      <w:r w:rsidRPr="005634AB">
        <w:t>Тематический план</w:t>
      </w:r>
    </w:p>
    <w:p w:rsidR="007D2447" w:rsidRPr="00500B01" w:rsidRDefault="007D2447" w:rsidP="00F43A79">
      <w:pPr>
        <w:rPr>
          <w:rFonts w:ascii="Tms Rmn" w:hAnsi="Tms Rmn" w:cs="Tms Rmn"/>
          <w:color w:val="000000"/>
          <w:sz w:val="28"/>
          <w:szCs w:val="28"/>
        </w:rPr>
      </w:pPr>
      <w:r w:rsidRPr="00500B01">
        <w:rPr>
          <w:sz w:val="28"/>
          <w:szCs w:val="28"/>
        </w:rPr>
        <w:t xml:space="preserve">Специальность – </w:t>
      </w:r>
      <w:r w:rsidR="00F43A79">
        <w:rPr>
          <w:color w:val="000000"/>
          <w:sz w:val="28"/>
          <w:szCs w:val="28"/>
        </w:rPr>
        <w:t>51</w:t>
      </w:r>
      <w:r w:rsidR="00CD1BD7">
        <w:rPr>
          <w:color w:val="000000"/>
          <w:sz w:val="28"/>
          <w:szCs w:val="28"/>
        </w:rPr>
        <w:t>.</w:t>
      </w:r>
      <w:r w:rsidR="00F43A79">
        <w:rPr>
          <w:color w:val="000000"/>
          <w:sz w:val="28"/>
          <w:szCs w:val="28"/>
        </w:rPr>
        <w:t>02.01</w:t>
      </w:r>
      <w:r w:rsidRPr="00500B01">
        <w:rPr>
          <w:color w:val="000000"/>
          <w:sz w:val="28"/>
          <w:szCs w:val="28"/>
        </w:rPr>
        <w:t xml:space="preserve"> Народное художественное творчество (по видам)</w:t>
      </w:r>
    </w:p>
    <w:p w:rsidR="007D2447" w:rsidRPr="00915061" w:rsidRDefault="007D2447" w:rsidP="00915061">
      <w:pPr>
        <w:rPr>
          <w:rFonts w:cs="Tms Rmn"/>
          <w:color w:val="000000"/>
          <w:sz w:val="28"/>
          <w:szCs w:val="28"/>
        </w:rPr>
      </w:pPr>
      <w:r w:rsidRPr="00500B01">
        <w:rPr>
          <w:rFonts w:ascii="Tms Rmn" w:hAnsi="Tms Rmn" w:cs="Tms Rmn"/>
          <w:color w:val="000000"/>
          <w:sz w:val="28"/>
          <w:szCs w:val="28"/>
        </w:rPr>
        <w:t>Вид</w:t>
      </w:r>
      <w:r w:rsidR="00F43A79">
        <w:rPr>
          <w:rFonts w:cs="Tms Rmn"/>
          <w:color w:val="000000"/>
          <w:sz w:val="28"/>
          <w:szCs w:val="28"/>
        </w:rPr>
        <w:t>:</w:t>
      </w:r>
      <w:r w:rsidRPr="00500B01">
        <w:rPr>
          <w:rFonts w:ascii="Tms Rmn" w:hAnsi="Tms Rmn" w:cs="Tms Rmn"/>
          <w:color w:val="000000"/>
          <w:sz w:val="28"/>
          <w:szCs w:val="28"/>
        </w:rPr>
        <w:t xml:space="preserve"> Хореографическое творчество</w:t>
      </w:r>
      <w:r w:rsidR="00915061">
        <w:rPr>
          <w:rFonts w:cs="Tms Rmn"/>
          <w:color w:val="000000"/>
          <w:sz w:val="28"/>
          <w:szCs w:val="28"/>
        </w:rPr>
        <w:t>.</w:t>
      </w:r>
    </w:p>
    <w:p w:rsidR="00887CAB" w:rsidRPr="00887CAB" w:rsidRDefault="007D2447" w:rsidP="00887CAB">
      <w:pPr>
        <w:jc w:val="both"/>
        <w:rPr>
          <w:sz w:val="28"/>
          <w:szCs w:val="28"/>
        </w:rPr>
      </w:pPr>
      <w:r w:rsidRPr="00500B01">
        <w:rPr>
          <w:sz w:val="28"/>
          <w:szCs w:val="28"/>
        </w:rPr>
        <w:t>Форма обучения – очна</w:t>
      </w:r>
      <w:bookmarkStart w:id="9" w:name="_Toc148358906"/>
      <w:bookmarkStart w:id="10" w:name="_Toc148359673"/>
      <w:r w:rsidR="00887CAB" w:rsidRPr="00500B01">
        <w:rPr>
          <w:sz w:val="28"/>
          <w:szCs w:val="28"/>
        </w:rPr>
        <w:t xml:space="preserve">Специальность – </w:t>
      </w:r>
      <w:r w:rsidR="00887CAB">
        <w:rPr>
          <w:color w:val="000000"/>
          <w:sz w:val="28"/>
          <w:szCs w:val="28"/>
        </w:rPr>
        <w:t>51.02.01</w:t>
      </w:r>
      <w:r w:rsidR="00887CAB" w:rsidRPr="00500B01">
        <w:rPr>
          <w:color w:val="000000"/>
          <w:sz w:val="28"/>
          <w:szCs w:val="28"/>
        </w:rPr>
        <w:t xml:space="preserve"> Народное художественное творчество (по видам)</w:t>
      </w:r>
    </w:p>
    <w:p w:rsidR="00887CAB" w:rsidRPr="00915061" w:rsidRDefault="00887CAB" w:rsidP="00887CAB">
      <w:pPr>
        <w:rPr>
          <w:rFonts w:cs="Tms Rmn"/>
          <w:color w:val="000000"/>
          <w:sz w:val="28"/>
          <w:szCs w:val="28"/>
        </w:rPr>
      </w:pPr>
      <w:r w:rsidRPr="00500B01">
        <w:rPr>
          <w:rFonts w:ascii="Tms Rmn" w:hAnsi="Tms Rmn" w:cs="Tms Rmn"/>
          <w:color w:val="000000"/>
          <w:sz w:val="28"/>
          <w:szCs w:val="28"/>
        </w:rPr>
        <w:t>Вид</w:t>
      </w:r>
      <w:r>
        <w:rPr>
          <w:rFonts w:cs="Tms Rmn"/>
          <w:color w:val="000000"/>
          <w:sz w:val="28"/>
          <w:szCs w:val="28"/>
        </w:rPr>
        <w:t>:</w:t>
      </w:r>
      <w:r w:rsidRPr="00500B01">
        <w:rPr>
          <w:rFonts w:ascii="Tms Rmn" w:hAnsi="Tms Rmn" w:cs="Tms Rmn"/>
          <w:color w:val="000000"/>
          <w:sz w:val="28"/>
          <w:szCs w:val="28"/>
        </w:rPr>
        <w:t xml:space="preserve"> Хореографическое творчество</w:t>
      </w:r>
      <w:r>
        <w:rPr>
          <w:rFonts w:cs="Tms Rmn"/>
          <w:color w:val="000000"/>
          <w:sz w:val="28"/>
          <w:szCs w:val="28"/>
        </w:rPr>
        <w:t>.</w:t>
      </w:r>
    </w:p>
    <w:p w:rsidR="00887CAB" w:rsidRPr="00500B01" w:rsidRDefault="00887CAB" w:rsidP="00887CAB">
      <w:pPr>
        <w:jc w:val="both"/>
        <w:rPr>
          <w:sz w:val="28"/>
          <w:szCs w:val="28"/>
        </w:rPr>
      </w:pPr>
      <w:r w:rsidRPr="00500B01">
        <w:rPr>
          <w:sz w:val="28"/>
          <w:szCs w:val="28"/>
        </w:rPr>
        <w:t>Форма обучения – очная</w:t>
      </w:r>
    </w:p>
    <w:p w:rsidR="00887CAB" w:rsidRDefault="00887CAB" w:rsidP="00887CAB">
      <w:pPr>
        <w:jc w:val="both"/>
        <w:rPr>
          <w:caps/>
        </w:rPr>
      </w:pPr>
    </w:p>
    <w:p w:rsidR="00887CAB" w:rsidRPr="00C775E1" w:rsidRDefault="00887CAB" w:rsidP="00887CAB">
      <w:pPr>
        <w:jc w:val="both"/>
        <w:rPr>
          <w:caps/>
        </w:rPr>
      </w:pP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4329"/>
        <w:gridCol w:w="1526"/>
        <w:gridCol w:w="833"/>
        <w:gridCol w:w="834"/>
        <w:gridCol w:w="850"/>
        <w:gridCol w:w="1347"/>
      </w:tblGrid>
      <w:tr w:rsidR="00887CAB" w:rsidTr="00EC3483">
        <w:trPr>
          <w:cantSplit/>
          <w:trHeight w:val="13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  <w:sz w:val="22"/>
                <w:szCs w:val="22"/>
              </w:rPr>
            </w:pPr>
          </w:p>
          <w:p w:rsidR="00887CAB" w:rsidRDefault="00887CAB" w:rsidP="00EC3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Макс.нагруз. студ., час.</w:t>
            </w:r>
          </w:p>
        </w:tc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 при очной форме обучения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Самост.</w:t>
            </w:r>
          </w:p>
          <w:p w:rsidR="00887CAB" w:rsidRDefault="00887CAB" w:rsidP="00EC3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раб.студ.</w:t>
            </w:r>
          </w:p>
        </w:tc>
      </w:tr>
      <w:tr w:rsidR="00887CAB" w:rsidTr="00EC3483">
        <w:trPr>
          <w:cantSplit/>
          <w:trHeight w:val="13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кл. / 11кл.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Обзор.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кл.  / 11кл.</w:t>
            </w:r>
          </w:p>
        </w:tc>
      </w:tr>
      <w:tr w:rsidR="00887CAB" w:rsidTr="00EC3483">
        <w:trPr>
          <w:cantSplit/>
          <w:trHeight w:val="13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lang w:val="en-US"/>
              </w:rPr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</w:tr>
      <w:tr w:rsidR="00887CAB" w:rsidTr="00EC3483">
        <w:trPr>
          <w:cantSplit/>
          <w:trHeight w:val="13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r>
              <w:rPr>
                <w:b/>
              </w:rPr>
              <w:t>Введение.</w:t>
            </w:r>
            <w:r>
              <w:t xml:space="preserve"> Предмет "История костюма и оформления танца", его значения и задачи.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 w:rsidRPr="007F7F8E">
              <w:t>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 w:rsidRPr="007F7F8E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</w:tr>
      <w:tr w:rsidR="00887CAB" w:rsidTr="00EC3483">
        <w:trPr>
          <w:cantSplit/>
          <w:trHeight w:val="13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1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r>
              <w:rPr>
                <w:b/>
              </w:rPr>
              <w:t>Раздел 1.</w:t>
            </w:r>
            <w:r>
              <w:t xml:space="preserve"> Техника художественного оформления постановки.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</w:tr>
      <w:tr w:rsidR="00887CAB" w:rsidTr="00EC3483">
        <w:trPr>
          <w:cantSplit/>
          <w:trHeight w:val="13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1.1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r>
              <w:t>Театральное здание и зрительный зал.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 w:rsidRPr="00EB2791"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 w:rsidRPr="007F7F8E">
              <w:t>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 w:rsidRPr="007F7F8E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</w:tr>
      <w:tr w:rsidR="00887CAB" w:rsidTr="00EC3483">
        <w:trPr>
          <w:cantSplit/>
          <w:trHeight w:val="529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1.2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r>
              <w:t>Декорации. Свет. Цвет.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 w:rsidRPr="00EB2791"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 w:rsidRPr="007F7F8E">
              <w:t>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 w:rsidRPr="007F7F8E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</w:tr>
      <w:tr w:rsidR="00887CAB" w:rsidTr="00EC3483">
        <w:trPr>
          <w:cantSplit/>
          <w:trHeight w:val="104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1.3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r>
              <w:t>Значение сценического оформления в решении постановочных задач. Этапы работы над сценическим оформлением хореографической постановки.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 w:rsidRPr="00EB2791"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 w:rsidRPr="007F7F8E">
              <w:t>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 w:rsidRPr="007F7F8E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</w:tr>
      <w:tr w:rsidR="00887CAB" w:rsidTr="00EC3483">
        <w:trPr>
          <w:cantSplit/>
          <w:trHeight w:val="271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43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7CAB" w:rsidRDefault="00887CAB" w:rsidP="00EC3483">
            <w:pPr>
              <w:rPr>
                <w:b/>
              </w:rPr>
            </w:pPr>
            <w:r>
              <w:rPr>
                <w:b/>
              </w:rPr>
              <w:t>Итого по разделу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7CAB" w:rsidRDefault="00887CAB" w:rsidP="00EC34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7CAB" w:rsidRDefault="00887CAB" w:rsidP="00EC34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7CAB" w:rsidRDefault="00887CAB" w:rsidP="00EC34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7CAB" w:rsidRDefault="00887CAB" w:rsidP="00EC3483">
            <w:pPr>
              <w:jc w:val="center"/>
              <w:rPr>
                <w:b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7CAB" w:rsidRDefault="00887CAB" w:rsidP="00EC3483">
            <w:pPr>
              <w:jc w:val="center"/>
              <w:rPr>
                <w:b/>
              </w:rPr>
            </w:pPr>
          </w:p>
        </w:tc>
      </w:tr>
      <w:tr w:rsidR="00887CAB" w:rsidTr="00EC3483">
        <w:trPr>
          <w:cantSplit/>
          <w:trHeight w:val="529"/>
        </w:trPr>
        <w:tc>
          <w:tcPr>
            <w:tcW w:w="3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2</w:t>
            </w:r>
          </w:p>
        </w:tc>
        <w:tc>
          <w:tcPr>
            <w:tcW w:w="43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r>
              <w:rPr>
                <w:b/>
              </w:rPr>
              <w:t>Раздел 2.</w:t>
            </w:r>
            <w:r>
              <w:t xml:space="preserve"> Народный костюм и сценическое оформление.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</w:tr>
      <w:tr w:rsidR="00887CAB" w:rsidTr="00EC3483">
        <w:trPr>
          <w:cantSplit/>
          <w:trHeight w:val="131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2.1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r>
              <w:t>Костюм Древнего Мира (Др. Египет, Др. Греция, Др. Рим, Византия). Характеристика общества, эстетический идеал, мужской и женский костюм, обувь, прически, дополнения.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2</w:t>
            </w:r>
          </w:p>
        </w:tc>
      </w:tr>
      <w:tr w:rsidR="00887CAB" w:rsidTr="00EC3483">
        <w:trPr>
          <w:cantSplit/>
          <w:trHeight w:val="131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2.2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r>
              <w:t>Этапы развития европейского костюма (краткий обзор: Костюм средневековья, эпохи Возрождения, Франция, Испания, Англия XVII  - XVIII вв., Западноевропейский костюм XIX - XX вв.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2</w:t>
            </w:r>
          </w:p>
        </w:tc>
      </w:tr>
      <w:tr w:rsidR="00887CAB" w:rsidTr="00EC3483">
        <w:trPr>
          <w:cantSplit/>
          <w:trHeight w:val="78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2.3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r>
              <w:t>Костюм русских, белорусов, украинцев, молдован. Сценическое оформление народных танцев.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6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2</w:t>
            </w:r>
          </w:p>
        </w:tc>
      </w:tr>
      <w:tr w:rsidR="00887CAB" w:rsidTr="00EC3483">
        <w:trPr>
          <w:cantSplit/>
          <w:trHeight w:val="131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2.4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r>
              <w:t>Костюм народов Прибалтики (латыши, литовцы, эстонцы). Особенности танцевальной культуры народов. Сценическое оформление народных танцев.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2</w:t>
            </w:r>
          </w:p>
        </w:tc>
      </w:tr>
      <w:tr w:rsidR="00887CAB" w:rsidTr="00EC3483">
        <w:trPr>
          <w:cantSplit/>
          <w:trHeight w:val="78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</w:rPr>
            </w:pPr>
            <w:r>
              <w:t>2.5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r>
              <w:t>Костюм народов Поволжья (мордва, марийцы, чуваши, удмурты, башкиры, татары, калмыки).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6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2</w:t>
            </w:r>
          </w:p>
        </w:tc>
      </w:tr>
      <w:tr w:rsidR="00887CAB" w:rsidTr="00EC3483">
        <w:trPr>
          <w:cantSplit/>
          <w:trHeight w:val="105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</w:rPr>
            </w:pPr>
            <w:r>
              <w:t>2.6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r>
              <w:t>Костюм народов Сибири (буряты, якуты). Особенности танцевальной  культуры народов. Сценическое оформление народных танцев.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3,5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1,5</w:t>
            </w:r>
          </w:p>
        </w:tc>
      </w:tr>
      <w:tr w:rsidR="00887CAB" w:rsidTr="00EC3483">
        <w:trPr>
          <w:cantSplit/>
          <w:trHeight w:val="131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2.7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r>
              <w:t>Костюм народов Казахстана и Средней Азии (казахи, киргизы, узбеки, таджики, туркмены каракалпаки). Особенности танцевальной культуры народов. Сцени-ческое оформление народных танцев.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6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2</w:t>
            </w:r>
          </w:p>
        </w:tc>
      </w:tr>
      <w:tr w:rsidR="00887CAB" w:rsidTr="00EC3483">
        <w:trPr>
          <w:cantSplit/>
          <w:trHeight w:val="131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2.8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r>
              <w:t>Костюм народов Кавказа и Закавказья (грузины, армяне, азербайджанцы). Особенности танцевальной культуры народов. Сценическое оформление танцев.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5,5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1,5</w:t>
            </w:r>
          </w:p>
        </w:tc>
      </w:tr>
      <w:tr w:rsidR="00887CAB" w:rsidTr="00EC3483">
        <w:trPr>
          <w:cantSplit/>
          <w:trHeight w:val="78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2.9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r>
              <w:t>Костюм народов Восточной Европы: Польша, Болгария, Венгрия; Западной Европы: Италия, Испания.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  <w:r>
              <w:t>1</w:t>
            </w:r>
          </w:p>
        </w:tc>
      </w:tr>
      <w:tr w:rsidR="00887CAB" w:rsidTr="00EC3483">
        <w:trPr>
          <w:cantSplit/>
          <w:trHeight w:val="25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rPr>
                <w:b/>
              </w:rPr>
            </w:pPr>
            <w:r>
              <w:rPr>
                <w:b/>
              </w:rPr>
              <w:t>Итого за семестр: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87CAB" w:rsidTr="00EC3483">
        <w:trPr>
          <w:cantSplit/>
          <w:trHeight w:val="271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rPr>
                <w:b/>
              </w:rPr>
            </w:pPr>
            <w:r>
              <w:rPr>
                <w:b/>
              </w:rPr>
              <w:t>Итого по разделу: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87CAB" w:rsidTr="00EC3483">
        <w:trPr>
          <w:cantSplit/>
          <w:trHeight w:val="25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rPr>
                <w:b/>
              </w:rPr>
            </w:pPr>
            <w:r>
              <w:rPr>
                <w:b/>
              </w:rPr>
              <w:t>Всего по предмету: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B" w:rsidRDefault="00887CAB" w:rsidP="00EC34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887CAB" w:rsidRDefault="00887CAB" w:rsidP="00887CAB">
      <w:pPr>
        <w:jc w:val="center"/>
        <w:rPr>
          <w:b/>
          <w:bCs/>
          <w:sz w:val="36"/>
          <w:szCs w:val="36"/>
        </w:rPr>
      </w:pPr>
    </w:p>
    <w:p w:rsidR="00887CAB" w:rsidRDefault="00887CAB" w:rsidP="00887CAB">
      <w:pPr>
        <w:jc w:val="center"/>
        <w:rPr>
          <w:b/>
          <w:bCs/>
          <w:sz w:val="36"/>
          <w:szCs w:val="36"/>
        </w:rPr>
      </w:pPr>
    </w:p>
    <w:p w:rsidR="00887CAB" w:rsidRPr="00571D1E" w:rsidRDefault="00887CAB" w:rsidP="00887CAB">
      <w:pPr>
        <w:jc w:val="center"/>
        <w:outlineLvl w:val="0"/>
        <w:rPr>
          <w:b/>
          <w:bCs/>
          <w:sz w:val="36"/>
          <w:szCs w:val="36"/>
        </w:rPr>
      </w:pPr>
      <w:r w:rsidRPr="00571D1E">
        <w:rPr>
          <w:b/>
          <w:bCs/>
          <w:sz w:val="36"/>
          <w:szCs w:val="36"/>
        </w:rPr>
        <w:t>Распределение учебной нагрузки по семестрам</w:t>
      </w:r>
    </w:p>
    <w:p w:rsidR="00887CAB" w:rsidRDefault="00887CAB" w:rsidP="00887CAB">
      <w:pPr>
        <w:rPr>
          <w:rFonts w:ascii="Tms Rmn" w:hAnsi="Tms Rmn" w:cs="Tms Rmn"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– </w:t>
      </w:r>
      <w:r>
        <w:rPr>
          <w:color w:val="000000"/>
          <w:sz w:val="28"/>
          <w:szCs w:val="28"/>
        </w:rPr>
        <w:t>51.02.01 Народное художественное творчество (по видам)</w:t>
      </w:r>
    </w:p>
    <w:p w:rsidR="00887CAB" w:rsidRPr="00571D1E" w:rsidRDefault="00887CAB" w:rsidP="00887CAB">
      <w:pPr>
        <w:rPr>
          <w:rFonts w:cs="Tms Rmn"/>
          <w:color w:val="000000"/>
        </w:rPr>
      </w:pPr>
      <w:r>
        <w:rPr>
          <w:rFonts w:ascii="Tms Rmn" w:hAnsi="Tms Rmn" w:cs="Tms Rmn"/>
          <w:color w:val="000000"/>
          <w:sz w:val="28"/>
          <w:szCs w:val="28"/>
        </w:rPr>
        <w:t>Вид</w:t>
      </w:r>
      <w:r>
        <w:rPr>
          <w:rFonts w:cs="Tms Rmn"/>
          <w:color w:val="000000"/>
          <w:sz w:val="28"/>
          <w:szCs w:val="28"/>
        </w:rPr>
        <w:t>:</w:t>
      </w:r>
      <w:r>
        <w:rPr>
          <w:rFonts w:ascii="Tms Rmn" w:hAnsi="Tms Rmn" w:cs="Tms Rmn"/>
          <w:color w:val="000000"/>
          <w:sz w:val="28"/>
          <w:szCs w:val="28"/>
        </w:rPr>
        <w:t xml:space="preserve"> Хореографическое творчество</w:t>
      </w:r>
    </w:p>
    <w:p w:rsidR="00887CAB" w:rsidRDefault="00887CAB" w:rsidP="00887CAB">
      <w:pPr>
        <w:jc w:val="both"/>
      </w:pPr>
      <w:r>
        <w:rPr>
          <w:sz w:val="28"/>
          <w:szCs w:val="28"/>
        </w:rPr>
        <w:t>Форма обучения – очная</w:t>
      </w:r>
    </w:p>
    <w:p w:rsidR="00887CAB" w:rsidRDefault="00887CAB" w:rsidP="00887CAB">
      <w:pPr>
        <w:tabs>
          <w:tab w:val="left" w:pos="567"/>
          <w:tab w:val="left" w:pos="709"/>
        </w:tabs>
        <w:jc w:val="both"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800"/>
        <w:gridCol w:w="5400"/>
      </w:tblGrid>
      <w:tr w:rsidR="00887CAB" w:rsidTr="00EC3483">
        <w:trPr>
          <w:trHeight w:val="287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B" w:rsidRDefault="00887CAB" w:rsidP="00EC3483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B" w:rsidRDefault="00887CAB" w:rsidP="00EC3483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B" w:rsidRDefault="00887CAB" w:rsidP="00EC3483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семестра</w:t>
            </w:r>
          </w:p>
        </w:tc>
      </w:tr>
      <w:tr w:rsidR="00887CAB" w:rsidTr="00EC3483">
        <w:trPr>
          <w:trHeight w:val="31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AB" w:rsidRDefault="00887CAB" w:rsidP="00EC3483">
            <w:pPr>
              <w:autoSpaceDN/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AB" w:rsidRDefault="00887CAB" w:rsidP="00EC3483">
            <w:pPr>
              <w:autoSpaceDN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B" w:rsidRDefault="00887CAB" w:rsidP="00EC3483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lang w:val="en-US"/>
              </w:rPr>
            </w:pPr>
            <w:r w:rsidRPr="00241DE3">
              <w:rPr>
                <w:b/>
                <w:lang w:val="en-US"/>
              </w:rPr>
              <w:t>VII</w:t>
            </w:r>
            <w:r w:rsidRPr="00241DE3">
              <w:rPr>
                <w:b/>
              </w:rPr>
              <w:t xml:space="preserve"> семестр</w:t>
            </w:r>
          </w:p>
        </w:tc>
      </w:tr>
      <w:tr w:rsidR="00887CAB" w:rsidTr="00EC3483">
        <w:trPr>
          <w:trHeight w:val="116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B" w:rsidRDefault="00887CAB" w:rsidP="00EC3483">
            <w:pPr>
              <w:tabs>
                <w:tab w:val="left" w:pos="567"/>
                <w:tab w:val="left" w:pos="709"/>
              </w:tabs>
              <w:rPr>
                <w:lang w:val="en-US"/>
              </w:rPr>
            </w:pPr>
            <w:r>
              <w:t>Аудиторные занятия</w:t>
            </w:r>
            <w:r>
              <w:rPr>
                <w:lang w:val="en-US"/>
              </w:rPr>
              <w:t xml:space="preserve"> (</w:t>
            </w:r>
            <w:r>
              <w:t>теоретические занятия</w:t>
            </w:r>
            <w:r>
              <w:rPr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B" w:rsidRDefault="00887CAB" w:rsidP="00EC3483">
            <w:pPr>
              <w:tabs>
                <w:tab w:val="left" w:pos="567"/>
                <w:tab w:val="left" w:pos="709"/>
              </w:tabs>
              <w:jc w:val="center"/>
            </w:pPr>
            <w:r>
              <w:t>32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B" w:rsidRDefault="00887CAB" w:rsidP="00EC3483">
            <w:pPr>
              <w:tabs>
                <w:tab w:val="left" w:pos="567"/>
                <w:tab w:val="left" w:pos="709"/>
              </w:tabs>
              <w:jc w:val="center"/>
            </w:pPr>
            <w:r>
              <w:t>32</w:t>
            </w:r>
          </w:p>
        </w:tc>
      </w:tr>
      <w:tr w:rsidR="00887CAB" w:rsidTr="00EC3483">
        <w:trPr>
          <w:trHeight w:val="5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B" w:rsidRDefault="00887CAB" w:rsidP="00EC3483">
            <w:pPr>
              <w:tabs>
                <w:tab w:val="left" w:pos="567"/>
                <w:tab w:val="left" w:pos="709"/>
              </w:tabs>
              <w:jc w:val="both"/>
            </w:pPr>
            <w: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B" w:rsidRDefault="00887CAB" w:rsidP="00EC3483">
            <w:pPr>
              <w:tabs>
                <w:tab w:val="left" w:pos="567"/>
                <w:tab w:val="left" w:pos="709"/>
              </w:tabs>
              <w:jc w:val="center"/>
            </w:pPr>
            <w: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B" w:rsidRDefault="00887CAB" w:rsidP="00EC3483">
            <w:pPr>
              <w:tabs>
                <w:tab w:val="left" w:pos="567"/>
                <w:tab w:val="left" w:pos="709"/>
              </w:tabs>
              <w:jc w:val="center"/>
            </w:pPr>
            <w:r>
              <w:t>16</w:t>
            </w:r>
          </w:p>
        </w:tc>
      </w:tr>
      <w:tr w:rsidR="00887CAB" w:rsidTr="00EC3483">
        <w:trPr>
          <w:trHeight w:val="5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B" w:rsidRDefault="00887CAB" w:rsidP="00EC3483">
            <w:pPr>
              <w:tabs>
                <w:tab w:val="left" w:pos="567"/>
                <w:tab w:val="left" w:pos="709"/>
              </w:tabs>
              <w:jc w:val="both"/>
            </w:pPr>
            <w:r>
              <w:t>Индивидуальные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B" w:rsidRDefault="00887CAB" w:rsidP="00EC3483">
            <w:pPr>
              <w:tabs>
                <w:tab w:val="left" w:pos="567"/>
                <w:tab w:val="left" w:pos="709"/>
              </w:tabs>
              <w:jc w:val="center"/>
            </w:pPr>
            <w:r>
              <w:t>---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B" w:rsidRDefault="00887CAB" w:rsidP="00EC3483">
            <w:pPr>
              <w:tabs>
                <w:tab w:val="left" w:pos="567"/>
                <w:tab w:val="left" w:pos="709"/>
              </w:tabs>
              <w:jc w:val="center"/>
            </w:pPr>
            <w:r>
              <w:t>---</w:t>
            </w:r>
          </w:p>
        </w:tc>
      </w:tr>
      <w:tr w:rsidR="00887CAB" w:rsidTr="00EC3483">
        <w:trPr>
          <w:trHeight w:val="28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B" w:rsidRDefault="00887CAB" w:rsidP="00EC3483">
            <w:pPr>
              <w:tabs>
                <w:tab w:val="left" w:pos="567"/>
                <w:tab w:val="left" w:pos="709"/>
              </w:tabs>
              <w:jc w:val="both"/>
            </w:pPr>
            <w:r>
              <w:t xml:space="preserve">Всего по предмету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B" w:rsidRPr="00D75B9E" w:rsidRDefault="00887CAB" w:rsidP="00EC3483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B" w:rsidRDefault="00887CAB" w:rsidP="00EC3483">
            <w:pPr>
              <w:tabs>
                <w:tab w:val="left" w:pos="567"/>
                <w:tab w:val="left" w:pos="709"/>
              </w:tabs>
              <w:jc w:val="center"/>
            </w:pPr>
            <w:r>
              <w:t>48</w:t>
            </w:r>
          </w:p>
        </w:tc>
      </w:tr>
      <w:tr w:rsidR="00887CAB" w:rsidTr="00EC3483">
        <w:trPr>
          <w:trHeight w:val="5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B" w:rsidRDefault="00887CAB" w:rsidP="00EC3483">
            <w:pPr>
              <w:tabs>
                <w:tab w:val="left" w:pos="567"/>
                <w:tab w:val="left" w:pos="709"/>
              </w:tabs>
              <w:jc w:val="both"/>
            </w:pPr>
          </w:p>
          <w:p w:rsidR="00887CAB" w:rsidRDefault="00887CAB" w:rsidP="00EC3483">
            <w:pPr>
              <w:tabs>
                <w:tab w:val="left" w:pos="567"/>
                <w:tab w:val="left" w:pos="709"/>
              </w:tabs>
              <w:jc w:val="both"/>
            </w:pPr>
            <w:r>
              <w:t>Вид итогового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B" w:rsidRDefault="00887CAB" w:rsidP="00EC3483">
            <w:pPr>
              <w:tabs>
                <w:tab w:val="left" w:pos="567"/>
                <w:tab w:val="left" w:pos="709"/>
              </w:tabs>
              <w:jc w:val="center"/>
              <w:rPr>
                <w:sz w:val="20"/>
                <w:szCs w:val="20"/>
              </w:rPr>
            </w:pPr>
          </w:p>
          <w:p w:rsidR="00887CAB" w:rsidRDefault="00887CAB" w:rsidP="00EC3483">
            <w:pPr>
              <w:tabs>
                <w:tab w:val="left" w:pos="567"/>
                <w:tab w:val="left" w:pos="709"/>
              </w:tabs>
              <w:jc w:val="center"/>
            </w:pPr>
            <w:r>
              <w:rPr>
                <w:sz w:val="20"/>
                <w:szCs w:val="20"/>
              </w:rPr>
              <w:t>Контр. урок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B" w:rsidRDefault="00887CAB" w:rsidP="00EC3483">
            <w:pPr>
              <w:tabs>
                <w:tab w:val="left" w:pos="567"/>
                <w:tab w:val="left" w:pos="709"/>
              </w:tabs>
              <w:jc w:val="center"/>
              <w:rPr>
                <w:sz w:val="20"/>
                <w:szCs w:val="20"/>
              </w:rPr>
            </w:pPr>
          </w:p>
          <w:p w:rsidR="00887CAB" w:rsidRPr="00A24FAE" w:rsidRDefault="00887CAB" w:rsidP="00EC3483">
            <w:pPr>
              <w:tabs>
                <w:tab w:val="left" w:pos="567"/>
                <w:tab w:val="left" w:pos="709"/>
              </w:tabs>
              <w:jc w:val="center"/>
            </w:pPr>
            <w:r w:rsidRPr="00A24FAE">
              <w:t>Контрольный  урок</w:t>
            </w:r>
          </w:p>
        </w:tc>
      </w:tr>
    </w:tbl>
    <w:p w:rsidR="005634AB" w:rsidRDefault="005634AB" w:rsidP="009B279F">
      <w:pPr>
        <w:widowControl w:val="0"/>
        <w:autoSpaceDN/>
        <w:jc w:val="center"/>
        <w:outlineLvl w:val="0"/>
        <w:rPr>
          <w:rFonts w:eastAsia="SimSun"/>
          <w:b/>
          <w:caps/>
          <w:sz w:val="28"/>
          <w:szCs w:val="28"/>
        </w:rPr>
      </w:pPr>
    </w:p>
    <w:p w:rsidR="007D2447" w:rsidRPr="009B279F" w:rsidRDefault="00F26440" w:rsidP="009B279F">
      <w:pPr>
        <w:widowControl w:val="0"/>
        <w:autoSpaceDN/>
        <w:jc w:val="center"/>
        <w:outlineLvl w:val="0"/>
        <w:rPr>
          <w:rFonts w:eastAsia="SimSun"/>
          <w:b/>
          <w:sz w:val="28"/>
          <w:szCs w:val="28"/>
        </w:rPr>
      </w:pPr>
      <w:bookmarkStart w:id="11" w:name="_Toc148555210"/>
      <w:r>
        <w:rPr>
          <w:rFonts w:eastAsia="SimSun"/>
          <w:b/>
          <w:caps/>
          <w:sz w:val="28"/>
          <w:szCs w:val="28"/>
        </w:rPr>
        <w:t xml:space="preserve">5. </w:t>
      </w:r>
      <w:r w:rsidR="009B279F" w:rsidRPr="009B279F">
        <w:rPr>
          <w:rFonts w:eastAsia="SimSun"/>
          <w:b/>
          <w:caps/>
          <w:sz w:val="28"/>
          <w:szCs w:val="28"/>
        </w:rPr>
        <w:t>СОДЕРЖАНИЕ РАЗДЕЛА И ТРЕБОВАНИЯ К ФОРМАМ И СОДЕРЖАНИЮ ТЕКУЩЕГО, ПРОМЕЖУТОЧНОГО, ИТОГОВОГО КОНТРОЛЯ</w:t>
      </w:r>
      <w:bookmarkEnd w:id="9"/>
      <w:bookmarkEnd w:id="10"/>
      <w:bookmarkEnd w:id="11"/>
    </w:p>
    <w:p w:rsidR="00F52F37" w:rsidRPr="007335C6" w:rsidRDefault="00F52F37" w:rsidP="007335C6">
      <w:pPr>
        <w:jc w:val="center"/>
        <w:rPr>
          <w:b/>
        </w:rPr>
      </w:pPr>
    </w:p>
    <w:p w:rsidR="009B279F" w:rsidRPr="009B279F" w:rsidRDefault="00F26440" w:rsidP="009B279F">
      <w:pPr>
        <w:widowControl w:val="0"/>
        <w:autoSpaceDN/>
        <w:jc w:val="center"/>
        <w:outlineLvl w:val="0"/>
        <w:rPr>
          <w:rFonts w:eastAsia="SimSun"/>
          <w:b/>
          <w:sz w:val="28"/>
          <w:szCs w:val="28"/>
        </w:rPr>
      </w:pPr>
      <w:bookmarkStart w:id="12" w:name="_Toc148358907"/>
      <w:bookmarkStart w:id="13" w:name="_Toc148359674"/>
      <w:bookmarkStart w:id="14" w:name="_Toc148555211"/>
      <w:r>
        <w:rPr>
          <w:rFonts w:eastAsia="SimSun"/>
          <w:b/>
          <w:caps/>
          <w:sz w:val="28"/>
          <w:szCs w:val="28"/>
        </w:rPr>
        <w:t xml:space="preserve">5.1. </w:t>
      </w:r>
      <w:r w:rsidR="009B279F" w:rsidRPr="009B279F">
        <w:rPr>
          <w:rFonts w:eastAsia="SimSun"/>
          <w:b/>
          <w:caps/>
          <w:sz w:val="28"/>
          <w:szCs w:val="28"/>
        </w:rPr>
        <w:t>СОДЕРЖАНИЕ РАЗДЕЛА</w:t>
      </w:r>
      <w:bookmarkEnd w:id="12"/>
      <w:bookmarkEnd w:id="13"/>
      <w:bookmarkEnd w:id="14"/>
    </w:p>
    <w:p w:rsidR="009B279F" w:rsidRPr="00B07DF3" w:rsidRDefault="009B279F" w:rsidP="009B279F">
      <w:pPr>
        <w:shd w:val="clear" w:color="auto" w:fill="FFFFFF"/>
        <w:spacing w:before="40"/>
        <w:ind w:left="11"/>
        <w:jc w:val="center"/>
        <w:rPr>
          <w:b/>
          <w:bCs/>
          <w:sz w:val="28"/>
          <w:szCs w:val="28"/>
        </w:rPr>
      </w:pPr>
      <w:r w:rsidRPr="00B07DF3">
        <w:rPr>
          <w:b/>
          <w:sz w:val="32"/>
          <w:szCs w:val="32"/>
          <w:lang w:val="en-US"/>
        </w:rPr>
        <w:t>V</w:t>
      </w:r>
      <w:bookmarkStart w:id="15" w:name="_Hlk148360840"/>
      <w:r w:rsidRPr="00B07DF3">
        <w:rPr>
          <w:b/>
          <w:sz w:val="32"/>
          <w:szCs w:val="32"/>
          <w:lang w:val="en-US"/>
        </w:rPr>
        <w:t>I</w:t>
      </w:r>
      <w:bookmarkEnd w:id="15"/>
      <w:r w:rsidRPr="00B07DF3">
        <w:rPr>
          <w:b/>
          <w:sz w:val="32"/>
          <w:szCs w:val="32"/>
          <w:lang w:val="en-US"/>
        </w:rPr>
        <w:t>I</w:t>
      </w:r>
      <w:r w:rsidRPr="00B07DF3">
        <w:rPr>
          <w:b/>
          <w:sz w:val="32"/>
          <w:szCs w:val="32"/>
        </w:rPr>
        <w:t xml:space="preserve"> семестр</w:t>
      </w:r>
      <w:r w:rsidRPr="00B07DF3">
        <w:rPr>
          <w:b/>
          <w:bCs/>
          <w:sz w:val="28"/>
          <w:szCs w:val="28"/>
        </w:rPr>
        <w:t xml:space="preserve"> </w:t>
      </w:r>
    </w:p>
    <w:p w:rsidR="009B279F" w:rsidRDefault="009B279F" w:rsidP="00FC6631">
      <w:pPr>
        <w:rPr>
          <w:b/>
          <w:i/>
          <w:iCs/>
          <w:sz w:val="28"/>
          <w:szCs w:val="28"/>
        </w:rPr>
      </w:pPr>
    </w:p>
    <w:p w:rsidR="009B279F" w:rsidRDefault="002B294D" w:rsidP="009B279F">
      <w:pPr>
        <w:rPr>
          <w:b/>
          <w:i/>
          <w:iCs/>
          <w:sz w:val="28"/>
          <w:szCs w:val="28"/>
        </w:rPr>
      </w:pPr>
      <w:r w:rsidRPr="00FC6631">
        <w:rPr>
          <w:b/>
          <w:i/>
          <w:iCs/>
          <w:sz w:val="28"/>
          <w:szCs w:val="28"/>
        </w:rPr>
        <w:t xml:space="preserve">В связи с тем, что количество часов по </w:t>
      </w:r>
      <w:r w:rsidR="00022025">
        <w:rPr>
          <w:b/>
          <w:i/>
          <w:iCs/>
          <w:sz w:val="28"/>
          <w:szCs w:val="28"/>
        </w:rPr>
        <w:t>разделу</w:t>
      </w:r>
      <w:r w:rsidRPr="00FC6631">
        <w:rPr>
          <w:b/>
          <w:i/>
          <w:iCs/>
          <w:sz w:val="28"/>
          <w:szCs w:val="28"/>
        </w:rPr>
        <w:t xml:space="preserve"> «История костюма» мало для изучения всего объёма </w:t>
      </w:r>
      <w:r w:rsidR="00D37033" w:rsidRPr="00FC6631">
        <w:rPr>
          <w:b/>
          <w:i/>
          <w:iCs/>
          <w:sz w:val="28"/>
          <w:szCs w:val="28"/>
        </w:rPr>
        <w:t xml:space="preserve">информации, преподаватель может давать </w:t>
      </w:r>
      <w:r w:rsidR="00C66DB7" w:rsidRPr="00FC6631">
        <w:rPr>
          <w:b/>
          <w:i/>
          <w:iCs/>
          <w:sz w:val="28"/>
          <w:szCs w:val="28"/>
        </w:rPr>
        <w:t xml:space="preserve">теоретический </w:t>
      </w:r>
      <w:r w:rsidR="00D37033" w:rsidRPr="00FC6631">
        <w:rPr>
          <w:b/>
          <w:i/>
          <w:iCs/>
          <w:sz w:val="28"/>
          <w:szCs w:val="28"/>
        </w:rPr>
        <w:t>материал либо в краткой форме, либо из каждой темы выбирать одну</w:t>
      </w:r>
      <w:r w:rsidR="00FC6631">
        <w:rPr>
          <w:b/>
          <w:i/>
          <w:iCs/>
          <w:sz w:val="28"/>
          <w:szCs w:val="28"/>
        </w:rPr>
        <w:t xml:space="preserve"> - две республики</w:t>
      </w:r>
      <w:r w:rsidR="004B01C5" w:rsidRPr="00FC6631">
        <w:rPr>
          <w:b/>
          <w:i/>
          <w:iCs/>
          <w:sz w:val="28"/>
          <w:szCs w:val="28"/>
        </w:rPr>
        <w:t xml:space="preserve"> (на усмотрение)</w:t>
      </w:r>
      <w:r w:rsidR="00D37033" w:rsidRPr="00FC6631">
        <w:rPr>
          <w:b/>
          <w:i/>
          <w:iCs/>
          <w:sz w:val="28"/>
          <w:szCs w:val="28"/>
        </w:rPr>
        <w:t>, и описывать конкретный национальный костюм.</w:t>
      </w:r>
    </w:p>
    <w:p w:rsidR="009B279F" w:rsidRDefault="009B279F" w:rsidP="009B279F">
      <w:pPr>
        <w:rPr>
          <w:b/>
          <w:i/>
          <w:iCs/>
          <w:sz w:val="28"/>
          <w:szCs w:val="28"/>
        </w:rPr>
      </w:pPr>
    </w:p>
    <w:p w:rsidR="009B279F" w:rsidRDefault="009B279F" w:rsidP="009B279F">
      <w:pPr>
        <w:rPr>
          <w:b/>
          <w:i/>
          <w:iCs/>
          <w:sz w:val="28"/>
          <w:szCs w:val="28"/>
        </w:rPr>
      </w:pPr>
    </w:p>
    <w:p w:rsidR="009B279F" w:rsidRDefault="009B279F" w:rsidP="009B279F">
      <w:pPr>
        <w:rPr>
          <w:b/>
          <w:i/>
          <w:iCs/>
          <w:sz w:val="28"/>
          <w:szCs w:val="28"/>
        </w:rPr>
      </w:pPr>
    </w:p>
    <w:p w:rsidR="009B279F" w:rsidRDefault="009B279F" w:rsidP="009B279F">
      <w:pPr>
        <w:rPr>
          <w:b/>
          <w:sz w:val="28"/>
          <w:szCs w:val="28"/>
        </w:rPr>
      </w:pPr>
      <w:r w:rsidRPr="009B279F">
        <w:rPr>
          <w:b/>
          <w:sz w:val="28"/>
          <w:szCs w:val="28"/>
        </w:rPr>
        <w:t>Введение</w:t>
      </w:r>
    </w:p>
    <w:p w:rsidR="009B279F" w:rsidRPr="009B279F" w:rsidRDefault="009B279F" w:rsidP="009B279F">
      <w:pPr>
        <w:rPr>
          <w:b/>
          <w:sz w:val="28"/>
          <w:szCs w:val="28"/>
        </w:rPr>
      </w:pPr>
    </w:p>
    <w:p w:rsidR="00500B01" w:rsidRPr="009B279F" w:rsidRDefault="00C47D17" w:rsidP="009B279F">
      <w:pPr>
        <w:rPr>
          <w:b/>
          <w:i/>
          <w:iCs/>
          <w:sz w:val="28"/>
          <w:szCs w:val="28"/>
        </w:rPr>
      </w:pPr>
      <w:r w:rsidRPr="00C66DB7">
        <w:rPr>
          <w:sz w:val="28"/>
          <w:szCs w:val="28"/>
        </w:rPr>
        <w:t>Задачи и содержание предмета</w:t>
      </w:r>
      <w:r w:rsidR="001045D1" w:rsidRPr="00C66DB7">
        <w:rPr>
          <w:sz w:val="28"/>
          <w:szCs w:val="28"/>
        </w:rPr>
        <w:t>, «</w:t>
      </w:r>
      <w:r w:rsidR="00500B01" w:rsidRPr="00C66DB7">
        <w:rPr>
          <w:sz w:val="28"/>
          <w:szCs w:val="28"/>
        </w:rPr>
        <w:t>История костюм</w:t>
      </w:r>
      <w:r w:rsidR="001045D1" w:rsidRPr="00C66DB7">
        <w:rPr>
          <w:sz w:val="28"/>
          <w:szCs w:val="28"/>
        </w:rPr>
        <w:t>а»</w:t>
      </w:r>
      <w:r w:rsidR="00500B01" w:rsidRPr="00C66DB7">
        <w:rPr>
          <w:sz w:val="28"/>
          <w:szCs w:val="28"/>
        </w:rPr>
        <w:t>. Значение предмета для будущей работы учащихся в качестве руководителей самодеятельных хореографических коллективов. Краткий обзор двух разделов курса, основных вопросов каждого. Историческая и социально- классовая обусловленность появления определенных художественных стилей, форм национального костюма. Связь характера народного костюма, его деталей, покроя, фактуры ткани с процессом формирования народности, природно-климатическими условиями, особенностями хозяйственного уклада. Костюм и народная обрядность. Национальный костюм как средство познания жизни народа, его быта и культуры.</w:t>
      </w:r>
    </w:p>
    <w:p w:rsidR="00500B01" w:rsidRDefault="00500B01" w:rsidP="00500B01">
      <w:pPr>
        <w:ind w:firstLine="709"/>
        <w:jc w:val="both"/>
      </w:pPr>
    </w:p>
    <w:p w:rsidR="000D6E78" w:rsidRPr="00955538" w:rsidRDefault="005634AB" w:rsidP="000D6E78">
      <w:pPr>
        <w:widowControl w:val="0"/>
        <w:autoSpaceDN/>
        <w:ind w:firstLine="709"/>
        <w:jc w:val="center"/>
        <w:outlineLvl w:val="0"/>
        <w:rPr>
          <w:rFonts w:eastAsia="SimSun"/>
          <w:b/>
          <w:sz w:val="28"/>
          <w:szCs w:val="28"/>
        </w:rPr>
      </w:pPr>
      <w:bookmarkStart w:id="16" w:name="_Toc148555212"/>
      <w:r>
        <w:rPr>
          <w:rFonts w:eastAsia="SimSun"/>
          <w:b/>
          <w:caps/>
          <w:sz w:val="28"/>
          <w:szCs w:val="28"/>
        </w:rPr>
        <w:t>РАЗДЕЛ 1. «ТЕХНИКА ХУДОЖЕСТВЕННОГО ОФОРМЛЕНИЯ ПОСТАНОВКИ»</w:t>
      </w:r>
      <w:bookmarkEnd w:id="16"/>
    </w:p>
    <w:p w:rsidR="000D6E78" w:rsidRPr="00C57DFE" w:rsidRDefault="005634AB" w:rsidP="00C57DFE">
      <w:pPr>
        <w:pStyle w:val="af"/>
        <w:rPr>
          <w:rFonts w:ascii="Times New Roman" w:eastAsia="SimSun" w:hAnsi="Times New Roman"/>
          <w:sz w:val="28"/>
          <w:szCs w:val="28"/>
        </w:rPr>
      </w:pPr>
      <w:bookmarkStart w:id="17" w:name="_Toc148555213"/>
      <w:r w:rsidRPr="00C57DFE">
        <w:rPr>
          <w:rFonts w:ascii="Times New Roman" w:eastAsia="SimSun" w:hAnsi="Times New Roman"/>
          <w:sz w:val="28"/>
          <w:szCs w:val="28"/>
        </w:rPr>
        <w:t>ТЕМА 1.1. ТЕАТРАЛЬНОЕ ЗДАНИЕ И ЗРИТЕЛЬНЫЙ ЗАЛ</w:t>
      </w:r>
      <w:bookmarkEnd w:id="17"/>
    </w:p>
    <w:p w:rsidR="00500B01" w:rsidRPr="00C66DB7" w:rsidRDefault="00500B01" w:rsidP="007335C6">
      <w:pPr>
        <w:ind w:firstLine="709"/>
        <w:jc w:val="center"/>
        <w:rPr>
          <w:b/>
          <w:sz w:val="28"/>
          <w:szCs w:val="28"/>
          <w:u w:val="single"/>
        </w:rPr>
      </w:pPr>
    </w:p>
    <w:p w:rsidR="00500B01" w:rsidRPr="00C66DB7" w:rsidRDefault="00500B01" w:rsidP="007335C6">
      <w:pPr>
        <w:ind w:firstLine="709"/>
        <w:rPr>
          <w:sz w:val="28"/>
          <w:szCs w:val="28"/>
        </w:rPr>
      </w:pPr>
      <w:r w:rsidRPr="00C66DB7">
        <w:rPr>
          <w:sz w:val="28"/>
          <w:szCs w:val="28"/>
        </w:rPr>
        <w:t>Устройство современной сцены.</w:t>
      </w:r>
    </w:p>
    <w:p w:rsidR="00500B01" w:rsidRPr="00C66DB7" w:rsidRDefault="00500B01" w:rsidP="00C47D17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Основная терминология сцены. Основные части сцены. Сцена - коробка, портальная арка, зеркало сцены. Трюм, планшет, колосники; авансцена, и</w:t>
      </w:r>
      <w:r w:rsidR="00C47D17" w:rsidRPr="00C66DB7">
        <w:rPr>
          <w:sz w:val="28"/>
          <w:szCs w:val="28"/>
        </w:rPr>
        <w:t>гровая часть (собственно сцена)</w:t>
      </w:r>
      <w:r w:rsidRPr="00C66DB7">
        <w:rPr>
          <w:sz w:val="28"/>
          <w:szCs w:val="28"/>
        </w:rPr>
        <w:t>, арьерсцена, карман. Основа построения сцены - отношение ширины, высоты, глубины с</w:t>
      </w:r>
      <w:r w:rsidR="00C47D17" w:rsidRPr="00C66DB7">
        <w:rPr>
          <w:sz w:val="28"/>
          <w:szCs w:val="28"/>
        </w:rPr>
        <w:t xml:space="preserve"> </w:t>
      </w:r>
      <w:r w:rsidRPr="00C66DB7">
        <w:rPr>
          <w:sz w:val="28"/>
          <w:szCs w:val="28"/>
        </w:rPr>
        <w:t xml:space="preserve"> соотве</w:t>
      </w:r>
      <w:r w:rsidR="00C47D17" w:rsidRPr="00C66DB7">
        <w:rPr>
          <w:sz w:val="28"/>
          <w:szCs w:val="28"/>
        </w:rPr>
        <w:t>тствующим измерением портала. «Одежда»</w:t>
      </w:r>
      <w:r w:rsidRPr="00C66DB7">
        <w:rPr>
          <w:sz w:val="28"/>
          <w:szCs w:val="28"/>
        </w:rPr>
        <w:t xml:space="preserve"> сцены - занавесы, кулисы, падуги, задник, ,,горизонт", половики, станки. Типы сцен</w:t>
      </w:r>
      <w:r w:rsidR="00C47D17" w:rsidRPr="00C66DB7">
        <w:rPr>
          <w:sz w:val="28"/>
          <w:szCs w:val="28"/>
        </w:rPr>
        <w:t>ы</w:t>
      </w:r>
      <w:r w:rsidR="00094581" w:rsidRPr="00C66DB7">
        <w:rPr>
          <w:sz w:val="28"/>
          <w:szCs w:val="28"/>
        </w:rPr>
        <w:t xml:space="preserve">: </w:t>
      </w:r>
      <w:r w:rsidRPr="00C66DB7">
        <w:rPr>
          <w:sz w:val="28"/>
          <w:szCs w:val="28"/>
        </w:rPr>
        <w:t xml:space="preserve"> обыкновенная, вращающаяся, гидравлическая.</w:t>
      </w:r>
    </w:p>
    <w:p w:rsidR="00094581" w:rsidRPr="00C66DB7" w:rsidRDefault="00094581" w:rsidP="00C47D17">
      <w:pPr>
        <w:ind w:firstLine="709"/>
        <w:jc w:val="both"/>
        <w:rPr>
          <w:sz w:val="28"/>
          <w:szCs w:val="28"/>
        </w:rPr>
      </w:pPr>
    </w:p>
    <w:p w:rsidR="00094581" w:rsidRPr="009B279F" w:rsidRDefault="00094581" w:rsidP="009B279F">
      <w:pPr>
        <w:pStyle w:val="af1"/>
        <w:rPr>
          <w:b/>
          <w:bCs/>
          <w:sz w:val="28"/>
          <w:szCs w:val="28"/>
        </w:rPr>
      </w:pPr>
      <w:r w:rsidRPr="009B279F">
        <w:rPr>
          <w:b/>
          <w:bCs/>
          <w:sz w:val="28"/>
          <w:szCs w:val="28"/>
        </w:rPr>
        <w:t>Студенты должны знать:</w:t>
      </w:r>
    </w:p>
    <w:p w:rsidR="00094581" w:rsidRPr="00C66DB7" w:rsidRDefault="00094581" w:rsidP="0009458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- устройство сцены, </w:t>
      </w:r>
    </w:p>
    <w:p w:rsidR="00094581" w:rsidRPr="00C66DB7" w:rsidRDefault="00094581" w:rsidP="00094581">
      <w:pPr>
        <w:ind w:firstLine="709"/>
        <w:jc w:val="both"/>
        <w:rPr>
          <w:sz w:val="28"/>
          <w:szCs w:val="28"/>
        </w:rPr>
      </w:pPr>
    </w:p>
    <w:p w:rsidR="00094581" w:rsidRPr="009B279F" w:rsidRDefault="00094581" w:rsidP="009B279F">
      <w:pPr>
        <w:pStyle w:val="af1"/>
        <w:rPr>
          <w:b/>
          <w:bCs/>
          <w:sz w:val="28"/>
          <w:szCs w:val="28"/>
        </w:rPr>
      </w:pPr>
      <w:r w:rsidRPr="009B279F">
        <w:rPr>
          <w:b/>
          <w:bCs/>
          <w:sz w:val="28"/>
          <w:szCs w:val="28"/>
        </w:rPr>
        <w:t>Студенты должны уметь:</w:t>
      </w:r>
    </w:p>
    <w:p w:rsidR="00094581" w:rsidRPr="00C66DB7" w:rsidRDefault="00094581" w:rsidP="0009458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- самостоятельно работать с учебно-методической литературой</w:t>
      </w:r>
    </w:p>
    <w:p w:rsidR="00D63EA1" w:rsidRPr="00C66DB7" w:rsidRDefault="00D63EA1" w:rsidP="00094581">
      <w:pPr>
        <w:ind w:firstLine="709"/>
        <w:jc w:val="both"/>
        <w:rPr>
          <w:sz w:val="28"/>
          <w:szCs w:val="28"/>
        </w:rPr>
      </w:pPr>
    </w:p>
    <w:p w:rsidR="00D63EA1" w:rsidRPr="00F619A9" w:rsidRDefault="00D63EA1" w:rsidP="00F619A9">
      <w:pPr>
        <w:pStyle w:val="af1"/>
        <w:rPr>
          <w:b/>
          <w:bCs/>
          <w:sz w:val="28"/>
          <w:szCs w:val="28"/>
        </w:rPr>
      </w:pPr>
      <w:r w:rsidRPr="00F619A9">
        <w:rPr>
          <w:b/>
          <w:bCs/>
          <w:sz w:val="28"/>
          <w:szCs w:val="28"/>
        </w:rPr>
        <w:t>Литература:</w:t>
      </w:r>
    </w:p>
    <w:p w:rsidR="000D6E78" w:rsidRDefault="004B01C5" w:rsidP="00F619A9">
      <w:pPr>
        <w:pStyle w:val="af1"/>
        <w:rPr>
          <w:sz w:val="28"/>
          <w:szCs w:val="28"/>
        </w:rPr>
      </w:pPr>
      <w:r w:rsidRPr="00F619A9">
        <w:rPr>
          <w:sz w:val="28"/>
          <w:szCs w:val="28"/>
        </w:rPr>
        <w:t>Базанов В.В. Техника и технология сцены. Л.,</w:t>
      </w:r>
      <w:r w:rsidR="004F3C47" w:rsidRPr="00F619A9">
        <w:rPr>
          <w:sz w:val="28"/>
          <w:szCs w:val="28"/>
        </w:rPr>
        <w:t xml:space="preserve"> «Искусство», 1976. 368с. с ил.</w:t>
      </w:r>
    </w:p>
    <w:p w:rsidR="00C57DFE" w:rsidRDefault="00C57DFE" w:rsidP="00F619A9">
      <w:pPr>
        <w:pStyle w:val="af1"/>
        <w:rPr>
          <w:sz w:val="28"/>
          <w:szCs w:val="28"/>
        </w:rPr>
      </w:pPr>
    </w:p>
    <w:p w:rsidR="000D6E78" w:rsidRDefault="000D6E78" w:rsidP="00F619A9">
      <w:pPr>
        <w:pStyle w:val="af1"/>
        <w:rPr>
          <w:sz w:val="28"/>
          <w:szCs w:val="28"/>
        </w:rPr>
      </w:pPr>
    </w:p>
    <w:p w:rsidR="000D6E78" w:rsidRPr="00FD6BE3" w:rsidRDefault="000D6E78" w:rsidP="00FD6BE3">
      <w:pPr>
        <w:pStyle w:val="af"/>
        <w:rPr>
          <w:rFonts w:ascii="Times New Roman" w:eastAsia="SimSun" w:hAnsi="Times New Roman"/>
          <w:sz w:val="28"/>
          <w:szCs w:val="28"/>
        </w:rPr>
      </w:pPr>
      <w:bookmarkStart w:id="18" w:name="_Toc148555214"/>
      <w:r w:rsidRPr="00FD6BE3">
        <w:rPr>
          <w:rFonts w:ascii="Times New Roman" w:eastAsia="SimSun" w:hAnsi="Times New Roman"/>
          <w:sz w:val="28"/>
          <w:szCs w:val="28"/>
        </w:rPr>
        <w:t>ТЕМА 1.2. ДЕКОРАЦИИ. СВЕТ. ЦВЕТ</w:t>
      </w:r>
      <w:bookmarkEnd w:id="18"/>
    </w:p>
    <w:p w:rsidR="00500B01" w:rsidRPr="00F619A9" w:rsidRDefault="00500B01" w:rsidP="00F619A9">
      <w:pPr>
        <w:pStyle w:val="af1"/>
        <w:rPr>
          <w:sz w:val="28"/>
          <w:szCs w:val="28"/>
        </w:rPr>
      </w:pP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Типы декорации - мягкие, строенные, живописно-объемные. Система оформления - кулисная, кулисно-арочная, павильонная, общая установка. Общая характеристика значения света на сцене. Приборы сценического освещения и их размещение. Приборы общего освещения. Приборы нижнего освещения. Приборы верхнего освещения. Приборы локализированного освещения. Приборы световых имитаций и световых эффектов. Сценические эффекты. Свет и цвет. Цветовая трансформация. Цветовод освещение живописной сценической картины. Освещение объемных декораций. Освещение исполнителей. Детали и общая смысловая роль света в отдельных картинах - общая тональность, цвет, динамические и статические световые эффекты, цвет костюмов и декорация, планирование, места исполнителей на сцене. Освещение горизонта.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Цвет и свет, тон. Цвета основные и дополнительные, теплые и холодные, родственные и контрастные. Цветовые гармонии и гаммы. Определение взаимосвязи главного и дополнительного цвета, контраст цветовой и тональный. Сравнение цветовых отношений и умение их гармонировать. Цвет и творческие возможности и физические данные исполнителей. Эмоциональное, психологическое, символическое значение цвета. Выражение цветом настроения, темперамента, вкуса. Роль цвета в национальной одежде. Световые эффекты - увеличение, сокращение форм; приближение и удаление; пластическое изменение фигуры; изменение пропорциональных соотношений основных линий фигуры. Зрительные иллюзий</w:t>
      </w:r>
      <w:r w:rsidR="00C47D17" w:rsidRPr="00C66DB7">
        <w:rPr>
          <w:sz w:val="28"/>
          <w:szCs w:val="28"/>
        </w:rPr>
        <w:t xml:space="preserve">, </w:t>
      </w:r>
      <w:r w:rsidRPr="00C66DB7">
        <w:rPr>
          <w:sz w:val="28"/>
          <w:szCs w:val="28"/>
        </w:rPr>
        <w:t xml:space="preserve"> в зависимости от свойства блестящих и матовых фактур, плотных и лёгких, темных и светлых.</w:t>
      </w:r>
    </w:p>
    <w:p w:rsidR="00C16511" w:rsidRDefault="00094581" w:rsidP="00F619A9">
      <w:pPr>
        <w:pStyle w:val="af1"/>
        <w:rPr>
          <w:b/>
          <w:bCs/>
          <w:sz w:val="28"/>
          <w:szCs w:val="28"/>
        </w:rPr>
      </w:pPr>
      <w:r w:rsidRPr="00F619A9">
        <w:rPr>
          <w:b/>
          <w:bCs/>
          <w:sz w:val="28"/>
          <w:szCs w:val="28"/>
        </w:rPr>
        <w:t>Студенты должны</w:t>
      </w:r>
    </w:p>
    <w:p w:rsidR="00094581" w:rsidRPr="00F619A9" w:rsidRDefault="00094581" w:rsidP="00F619A9">
      <w:pPr>
        <w:pStyle w:val="af1"/>
        <w:rPr>
          <w:b/>
          <w:bCs/>
          <w:sz w:val="28"/>
          <w:szCs w:val="28"/>
        </w:rPr>
      </w:pPr>
      <w:r w:rsidRPr="00F619A9">
        <w:rPr>
          <w:b/>
          <w:bCs/>
          <w:sz w:val="28"/>
          <w:szCs w:val="28"/>
        </w:rPr>
        <w:t xml:space="preserve"> знать:</w:t>
      </w:r>
    </w:p>
    <w:p w:rsidR="00094581" w:rsidRPr="00C66DB7" w:rsidRDefault="00094581" w:rsidP="0009458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- правила декоративного оформления сцены, цветовых и световых решений</w:t>
      </w:r>
    </w:p>
    <w:p w:rsidR="00094581" w:rsidRPr="00F619A9" w:rsidRDefault="00094581" w:rsidP="00F619A9">
      <w:pPr>
        <w:pStyle w:val="af1"/>
        <w:rPr>
          <w:b/>
          <w:bCs/>
          <w:sz w:val="28"/>
          <w:szCs w:val="28"/>
        </w:rPr>
      </w:pPr>
      <w:r w:rsidRPr="00F619A9">
        <w:rPr>
          <w:b/>
          <w:bCs/>
          <w:sz w:val="28"/>
          <w:szCs w:val="28"/>
        </w:rPr>
        <w:t>уметь:</w:t>
      </w:r>
    </w:p>
    <w:p w:rsidR="00094581" w:rsidRDefault="00094581" w:rsidP="0009458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- самостоятельно работать с учебно-методической литературой</w:t>
      </w:r>
    </w:p>
    <w:p w:rsidR="00C16511" w:rsidRDefault="00C16511" w:rsidP="00C1651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C16511">
        <w:rPr>
          <w:b/>
          <w:bCs/>
          <w:sz w:val="28"/>
          <w:szCs w:val="28"/>
        </w:rPr>
        <w:t>меть практический опыт</w:t>
      </w:r>
      <w:r>
        <w:rPr>
          <w:b/>
          <w:bCs/>
          <w:sz w:val="28"/>
          <w:szCs w:val="28"/>
        </w:rPr>
        <w:t>:</w:t>
      </w:r>
    </w:p>
    <w:p w:rsidR="00C16511" w:rsidRPr="00C16511" w:rsidRDefault="00C16511" w:rsidP="00C16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художественного оформления сцены</w:t>
      </w:r>
    </w:p>
    <w:p w:rsidR="00D63EA1" w:rsidRPr="00C66DB7" w:rsidRDefault="00D63EA1" w:rsidP="00094581">
      <w:pPr>
        <w:ind w:firstLine="709"/>
        <w:jc w:val="both"/>
        <w:rPr>
          <w:sz w:val="28"/>
          <w:szCs w:val="28"/>
        </w:rPr>
      </w:pPr>
    </w:p>
    <w:p w:rsidR="00D63EA1" w:rsidRPr="00F619A9" w:rsidRDefault="00D63EA1" w:rsidP="00F619A9">
      <w:pPr>
        <w:pStyle w:val="af1"/>
        <w:rPr>
          <w:b/>
          <w:bCs/>
          <w:sz w:val="28"/>
          <w:szCs w:val="28"/>
        </w:rPr>
      </w:pPr>
      <w:r w:rsidRPr="00F619A9">
        <w:rPr>
          <w:b/>
          <w:bCs/>
          <w:sz w:val="28"/>
          <w:szCs w:val="28"/>
        </w:rPr>
        <w:t>Литература:</w:t>
      </w:r>
    </w:p>
    <w:p w:rsidR="004F3C47" w:rsidRDefault="004F3C47" w:rsidP="00F619A9">
      <w:pPr>
        <w:pStyle w:val="af1"/>
        <w:rPr>
          <w:sz w:val="28"/>
          <w:szCs w:val="28"/>
        </w:rPr>
      </w:pPr>
      <w:r w:rsidRPr="00F619A9">
        <w:rPr>
          <w:sz w:val="28"/>
          <w:szCs w:val="28"/>
        </w:rPr>
        <w:t>Базанов В.В. Техника и технология сцены. Л., «Искусство», 1976. 368с. с ил.</w:t>
      </w:r>
    </w:p>
    <w:p w:rsidR="000D6E78" w:rsidRDefault="000D6E78" w:rsidP="00F619A9">
      <w:pPr>
        <w:pStyle w:val="af1"/>
        <w:rPr>
          <w:sz w:val="28"/>
          <w:szCs w:val="28"/>
        </w:rPr>
      </w:pPr>
    </w:p>
    <w:p w:rsidR="000D6E78" w:rsidRDefault="000D6E78" w:rsidP="00F619A9">
      <w:pPr>
        <w:pStyle w:val="af1"/>
        <w:rPr>
          <w:sz w:val="28"/>
          <w:szCs w:val="28"/>
        </w:rPr>
      </w:pPr>
    </w:p>
    <w:p w:rsidR="000D6E78" w:rsidRPr="00F619A9" w:rsidRDefault="000D6E78" w:rsidP="00F619A9">
      <w:pPr>
        <w:pStyle w:val="af1"/>
        <w:rPr>
          <w:sz w:val="28"/>
          <w:szCs w:val="28"/>
        </w:rPr>
      </w:pPr>
    </w:p>
    <w:p w:rsidR="00D63EA1" w:rsidRPr="00FD6BE3" w:rsidRDefault="000D6E78" w:rsidP="00FD6BE3">
      <w:pPr>
        <w:pStyle w:val="af"/>
        <w:rPr>
          <w:rFonts w:ascii="Times New Roman" w:eastAsia="SimSun" w:hAnsi="Times New Roman"/>
          <w:sz w:val="28"/>
          <w:szCs w:val="28"/>
        </w:rPr>
      </w:pPr>
      <w:bookmarkStart w:id="19" w:name="_Toc148555215"/>
      <w:r w:rsidRPr="00FD6BE3">
        <w:rPr>
          <w:rFonts w:ascii="Times New Roman" w:eastAsia="SimSun" w:hAnsi="Times New Roman"/>
          <w:sz w:val="28"/>
          <w:szCs w:val="28"/>
        </w:rPr>
        <w:t>ТЕМА 1.3. ЗНАЧЕНИЕ СЦЕНИЧЕСКОГО ОФОРМЛЕНИЯ В РЕШЕНИИ ПОСТАНОВОЧНЫХ ЗАДАЧ. ЭТАПЫ РАБОТЫ НАД СЦЕНИЧЕСКИМ ОФОРМЛЕНИЕМ ХОРЕОГРАФИЧЕСКОЙ ПОСТАНОВКИ</w:t>
      </w:r>
      <w:bookmarkEnd w:id="19"/>
    </w:p>
    <w:p w:rsidR="00094581" w:rsidRPr="00F619A9" w:rsidRDefault="00094581" w:rsidP="00F619A9">
      <w:pPr>
        <w:pStyle w:val="af1"/>
        <w:rPr>
          <w:sz w:val="28"/>
          <w:szCs w:val="28"/>
        </w:rPr>
      </w:pP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Приемы и стили декорационного оформления. Метод оформления постановки, в зависимости от конкретного содержания хореографической постановки - живопись, гравюра, плакат, лубок, народная миниатюра, проекции, ширмы, станки, сукна, конструктивные декорации, световое оформление. Костюм как основное средство создания образа через внешние признаки. Соподчиненность всех деталей оформления целостному образному замыслу - планировка, цвет, свет, бутафория, реквизит, костюмы, грим.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Определение эскиза. Эскиз и приемы отдельных художников. Характеристика основных видов эскизов. Умение читать эскиз. Макет. Определение макета, его возможности. Проверка будущей постановки в пространственных соотношениях. "Выгородка", "монтировочная выписка", монтировочные работы.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Методика работы постановщика над поисками внешних форм спектакля. Общие принципы оформления хореографической постановки. Общий замысел, нахождение стиля и характера оформления соответствующих стилю произведения и постановочным замыслам. Нахождение приемов для достижения выбранного решения. Определение главного в оформлении. Определение и уточнение конкретных вопросов: планировка; обстановка; нахождение определяющих доминирующих деталей, предметов, пропорциональные соотношения в мизансценах высоты с глубиной и шириной, зрительный центр, опорная точка в картине; доминирующий цвет и фактура всей постановки, эпизода, картины; персонажа; определение времени действия, верность исторической правде. Художественный образ постановки - средство раскрытия ее идейного замысла.</w:t>
      </w:r>
    </w:p>
    <w:p w:rsidR="00C47D17" w:rsidRPr="00C66DB7" w:rsidRDefault="00C47D17" w:rsidP="00500B01">
      <w:pPr>
        <w:ind w:firstLine="709"/>
        <w:jc w:val="both"/>
        <w:rPr>
          <w:sz w:val="28"/>
          <w:szCs w:val="28"/>
        </w:rPr>
      </w:pPr>
    </w:p>
    <w:p w:rsidR="00C47D17" w:rsidRPr="00C66DB7" w:rsidRDefault="00C47D17" w:rsidP="00C47D17">
      <w:pPr>
        <w:shd w:val="clear" w:color="auto" w:fill="FFFFFF"/>
        <w:spacing w:before="40"/>
        <w:ind w:left="11"/>
        <w:jc w:val="center"/>
        <w:rPr>
          <w:b/>
          <w:bCs/>
          <w:sz w:val="28"/>
          <w:szCs w:val="28"/>
        </w:rPr>
      </w:pPr>
    </w:p>
    <w:p w:rsidR="00C47D17" w:rsidRPr="00F619A9" w:rsidRDefault="00C47D17" w:rsidP="00F619A9">
      <w:pPr>
        <w:pStyle w:val="af1"/>
        <w:rPr>
          <w:sz w:val="28"/>
          <w:szCs w:val="28"/>
        </w:rPr>
      </w:pPr>
      <w:r w:rsidRPr="00F619A9">
        <w:rPr>
          <w:b/>
          <w:bCs/>
          <w:sz w:val="28"/>
          <w:szCs w:val="28"/>
        </w:rPr>
        <w:t xml:space="preserve">Студенты должны </w:t>
      </w:r>
      <w:r w:rsidRPr="00F619A9">
        <w:rPr>
          <w:b/>
          <w:bCs/>
          <w:sz w:val="28"/>
          <w:szCs w:val="28"/>
          <w:u w:val="single"/>
        </w:rPr>
        <w:t>знать:</w:t>
      </w:r>
      <w:r w:rsidRPr="00F619A9">
        <w:rPr>
          <w:b/>
          <w:bCs/>
          <w:sz w:val="28"/>
          <w:szCs w:val="28"/>
        </w:rPr>
        <w:t xml:space="preserve"> </w:t>
      </w:r>
    </w:p>
    <w:p w:rsidR="00094581" w:rsidRPr="00C66DB7" w:rsidRDefault="00094581" w:rsidP="00C47D17">
      <w:pPr>
        <w:ind w:firstLine="709"/>
        <w:jc w:val="both"/>
        <w:rPr>
          <w:b/>
          <w:sz w:val="28"/>
          <w:szCs w:val="28"/>
        </w:rPr>
      </w:pPr>
      <w:r w:rsidRPr="00C66DB7">
        <w:rPr>
          <w:b/>
          <w:sz w:val="28"/>
          <w:szCs w:val="28"/>
        </w:rPr>
        <w:t>-</w:t>
      </w:r>
      <w:r w:rsidR="00D63EA1" w:rsidRPr="00C66DB7">
        <w:rPr>
          <w:sz w:val="28"/>
          <w:szCs w:val="28"/>
        </w:rPr>
        <w:t xml:space="preserve"> Характеристику основных видов эскизов.</w:t>
      </w:r>
    </w:p>
    <w:p w:rsidR="00C47D17" w:rsidRPr="00C66DB7" w:rsidRDefault="00094581" w:rsidP="00C47D17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- Общие принципы оформления хореографической постановки. Общий замысел, нахождение стиля и характера оформления соответствующих стилю произведения и постановочным замыслам.</w:t>
      </w:r>
    </w:p>
    <w:p w:rsidR="00094581" w:rsidRPr="00F619A9" w:rsidRDefault="00094581" w:rsidP="00C47D17">
      <w:pPr>
        <w:ind w:firstLine="709"/>
        <w:jc w:val="both"/>
        <w:rPr>
          <w:b/>
          <w:sz w:val="28"/>
          <w:szCs w:val="28"/>
        </w:rPr>
      </w:pPr>
    </w:p>
    <w:p w:rsidR="00C47D17" w:rsidRPr="00F619A9" w:rsidRDefault="00C47D17" w:rsidP="00F619A9">
      <w:pPr>
        <w:pStyle w:val="af1"/>
        <w:rPr>
          <w:b/>
          <w:bCs/>
          <w:sz w:val="28"/>
          <w:szCs w:val="28"/>
          <w:u w:val="single"/>
        </w:rPr>
      </w:pPr>
      <w:r w:rsidRPr="00F619A9">
        <w:rPr>
          <w:b/>
          <w:bCs/>
          <w:sz w:val="28"/>
          <w:szCs w:val="28"/>
        </w:rPr>
        <w:t xml:space="preserve">Студенты должны </w:t>
      </w:r>
      <w:r w:rsidRPr="00F619A9">
        <w:rPr>
          <w:b/>
          <w:bCs/>
          <w:sz w:val="28"/>
          <w:szCs w:val="28"/>
          <w:u w:val="single"/>
        </w:rPr>
        <w:t>уметь:</w:t>
      </w:r>
    </w:p>
    <w:p w:rsidR="00D63EA1" w:rsidRPr="00C66DB7" w:rsidRDefault="00D63EA1" w:rsidP="00C47D17">
      <w:pPr>
        <w:ind w:firstLine="709"/>
        <w:jc w:val="both"/>
        <w:rPr>
          <w:b/>
          <w:sz w:val="28"/>
          <w:szCs w:val="28"/>
          <w:u w:val="single"/>
        </w:rPr>
      </w:pPr>
      <w:r w:rsidRPr="00C66DB7">
        <w:rPr>
          <w:sz w:val="28"/>
          <w:szCs w:val="28"/>
        </w:rPr>
        <w:t>- Читать эскиз, предлагаемый художником,</w:t>
      </w:r>
    </w:p>
    <w:p w:rsidR="00094581" w:rsidRPr="00C66DB7" w:rsidRDefault="00094581" w:rsidP="00C47D17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- Находить приемы для достижения выбранного решения.</w:t>
      </w:r>
    </w:p>
    <w:p w:rsidR="00094581" w:rsidRPr="00C66DB7" w:rsidRDefault="00094581" w:rsidP="00C47D17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- Определять главную задачу в оформлении. </w:t>
      </w:r>
    </w:p>
    <w:p w:rsidR="00094581" w:rsidRPr="00C66DB7" w:rsidRDefault="00094581" w:rsidP="00C47D17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- Определять и уточнять конкретные вопросы: планировка; обстановка; нахождение определяющих доминирующих деталей, предметов, пропорциональные соотношения в мизансценах высоты с глубиной и шириной, зрительный центр, опорная точка в картине; доминирующий цвет и фактура всей постановки, эпизода, картины; персонажа;</w:t>
      </w:r>
    </w:p>
    <w:p w:rsidR="00094581" w:rsidRPr="00C66DB7" w:rsidRDefault="00094581" w:rsidP="00C47D17">
      <w:pPr>
        <w:ind w:firstLine="709"/>
        <w:jc w:val="both"/>
        <w:rPr>
          <w:b/>
          <w:sz w:val="28"/>
          <w:szCs w:val="28"/>
          <w:u w:val="single"/>
        </w:rPr>
      </w:pPr>
      <w:r w:rsidRPr="00C66DB7">
        <w:rPr>
          <w:sz w:val="28"/>
          <w:szCs w:val="28"/>
        </w:rPr>
        <w:t>- определять время действия, верность исторической правде.</w:t>
      </w:r>
    </w:p>
    <w:p w:rsidR="00094581" w:rsidRPr="00C66DB7" w:rsidRDefault="00094581" w:rsidP="0009458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- самостоятельно работать с учебно-методической литературой.</w:t>
      </w:r>
    </w:p>
    <w:p w:rsidR="00094581" w:rsidRPr="00C66DB7" w:rsidRDefault="00094581" w:rsidP="00094581">
      <w:pPr>
        <w:ind w:firstLine="709"/>
        <w:jc w:val="both"/>
        <w:rPr>
          <w:sz w:val="28"/>
          <w:szCs w:val="28"/>
        </w:rPr>
      </w:pPr>
    </w:p>
    <w:p w:rsidR="00C47D17" w:rsidRPr="00C66DB7" w:rsidRDefault="00C47D17" w:rsidP="00C47D17">
      <w:pPr>
        <w:ind w:firstLine="709"/>
        <w:jc w:val="both"/>
        <w:rPr>
          <w:b/>
          <w:sz w:val="28"/>
          <w:szCs w:val="28"/>
        </w:rPr>
      </w:pPr>
    </w:p>
    <w:p w:rsidR="00C47D17" w:rsidRPr="00F619A9" w:rsidRDefault="00C47D17" w:rsidP="00F619A9">
      <w:pPr>
        <w:pStyle w:val="af1"/>
        <w:rPr>
          <w:b/>
          <w:bCs/>
          <w:sz w:val="28"/>
          <w:szCs w:val="28"/>
        </w:rPr>
      </w:pPr>
      <w:r w:rsidRPr="00F619A9">
        <w:rPr>
          <w:b/>
          <w:bCs/>
          <w:sz w:val="28"/>
          <w:szCs w:val="28"/>
        </w:rPr>
        <w:t>Литература:</w:t>
      </w:r>
    </w:p>
    <w:p w:rsidR="00C47D17" w:rsidRPr="00C66DB7" w:rsidRDefault="00C47D17" w:rsidP="00C47D17">
      <w:pPr>
        <w:ind w:firstLine="709"/>
        <w:rPr>
          <w:b/>
          <w:sz w:val="28"/>
          <w:szCs w:val="28"/>
        </w:rPr>
      </w:pPr>
    </w:p>
    <w:p w:rsidR="00C47D17" w:rsidRDefault="004F3C47" w:rsidP="00F619A9">
      <w:pPr>
        <w:pStyle w:val="af1"/>
      </w:pPr>
      <w:r w:rsidRPr="00F619A9">
        <w:rPr>
          <w:sz w:val="28"/>
          <w:szCs w:val="28"/>
        </w:rPr>
        <w:t>Базанов В.В. Техника и технология сцены. Л., «Искусство», 1976. 368с. с ил</w:t>
      </w:r>
      <w:r>
        <w:t>.</w:t>
      </w:r>
    </w:p>
    <w:p w:rsidR="00FD6BE3" w:rsidRDefault="00FD6BE3" w:rsidP="00AD31CE">
      <w:pPr>
        <w:jc w:val="both"/>
        <w:rPr>
          <w:sz w:val="28"/>
          <w:szCs w:val="28"/>
        </w:rPr>
      </w:pPr>
    </w:p>
    <w:p w:rsidR="000D6E78" w:rsidRPr="00955538" w:rsidRDefault="000D6E78" w:rsidP="000D6E78">
      <w:pPr>
        <w:widowControl w:val="0"/>
        <w:autoSpaceDN/>
        <w:ind w:firstLine="709"/>
        <w:jc w:val="center"/>
        <w:outlineLvl w:val="0"/>
        <w:rPr>
          <w:rFonts w:eastAsia="SimSun"/>
          <w:b/>
          <w:sz w:val="28"/>
          <w:szCs w:val="28"/>
        </w:rPr>
      </w:pPr>
      <w:bookmarkStart w:id="20" w:name="_Toc148555216"/>
      <w:r>
        <w:rPr>
          <w:rFonts w:eastAsia="SimSun"/>
          <w:b/>
          <w:caps/>
          <w:sz w:val="28"/>
          <w:szCs w:val="28"/>
        </w:rPr>
        <w:t xml:space="preserve">раздел </w:t>
      </w:r>
      <w:r w:rsidRPr="00F619A9">
        <w:rPr>
          <w:b/>
          <w:bCs/>
          <w:sz w:val="28"/>
          <w:szCs w:val="28"/>
        </w:rPr>
        <w:t xml:space="preserve">II. </w:t>
      </w:r>
      <w:r>
        <w:rPr>
          <w:b/>
          <w:bCs/>
          <w:sz w:val="28"/>
          <w:szCs w:val="28"/>
        </w:rPr>
        <w:t>«НАРОДНЫЙ КОСТЮМ И СЦЕНИЧЕСКОЕ ОФОРМЛЕНИЕ</w:t>
      </w:r>
      <w:bookmarkEnd w:id="20"/>
    </w:p>
    <w:p w:rsidR="00500B01" w:rsidRDefault="00500B01" w:rsidP="000D6E78">
      <w:pPr>
        <w:pStyle w:val="af1"/>
        <w:rPr>
          <w:b/>
          <w:sz w:val="28"/>
          <w:szCs w:val="28"/>
          <w:u w:val="single"/>
        </w:rPr>
      </w:pPr>
    </w:p>
    <w:p w:rsidR="000D6E78" w:rsidRPr="00FD6BE3" w:rsidRDefault="000D6E78" w:rsidP="00FD6BE3">
      <w:pPr>
        <w:pStyle w:val="af"/>
        <w:rPr>
          <w:rFonts w:ascii="Times New Roman" w:hAnsi="Times New Roman"/>
          <w:sz w:val="28"/>
          <w:szCs w:val="28"/>
        </w:rPr>
      </w:pPr>
      <w:bookmarkStart w:id="21" w:name="_Toc148555217"/>
      <w:r w:rsidRPr="00FD6BE3">
        <w:rPr>
          <w:rFonts w:ascii="Times New Roman" w:eastAsia="SimSun" w:hAnsi="Times New Roman"/>
          <w:sz w:val="28"/>
          <w:szCs w:val="28"/>
        </w:rPr>
        <w:t>ТЕМА 2.1. КОСТЮМ И ТАНЦЕВАЛЬНАЯ КУЛЬТУРА НАРОДА</w:t>
      </w:r>
      <w:bookmarkEnd w:id="21"/>
    </w:p>
    <w:p w:rsidR="000D6E78" w:rsidRPr="00C66DB7" w:rsidRDefault="000D6E78" w:rsidP="000D6E78">
      <w:pPr>
        <w:pStyle w:val="af1"/>
        <w:rPr>
          <w:b/>
          <w:sz w:val="28"/>
          <w:szCs w:val="28"/>
          <w:u w:val="single"/>
        </w:rPr>
      </w:pP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Влияние  костюма на стилистические особенности народной хореографии.</w:t>
      </w:r>
    </w:p>
    <w:p w:rsidR="00500B01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Зависимость костюма от природно-климатических условий. Народный веткам и национальный характер танца. Силуэт костюма, фактура ткани и характер танцевальных движений. Символика деталей костюма. Связь народного костюма с обрядовой культурой, обрядовыми танцами. Художественный образ в народном костюме и соответствие его образу народных танцев. Орнамент и характер композиции танцев.</w:t>
      </w:r>
    </w:p>
    <w:p w:rsidR="00F619A9" w:rsidRPr="00C66DB7" w:rsidRDefault="00F619A9" w:rsidP="000D6E78">
      <w:pPr>
        <w:jc w:val="both"/>
        <w:rPr>
          <w:sz w:val="28"/>
          <w:szCs w:val="28"/>
        </w:rPr>
      </w:pPr>
    </w:p>
    <w:p w:rsidR="00500B01" w:rsidRPr="00F619A9" w:rsidRDefault="00500B01" w:rsidP="00F619A9">
      <w:pPr>
        <w:pStyle w:val="af1"/>
        <w:rPr>
          <w:b/>
          <w:bCs/>
          <w:sz w:val="28"/>
          <w:szCs w:val="28"/>
        </w:rPr>
      </w:pPr>
      <w:r w:rsidRPr="00C66DB7">
        <w:t xml:space="preserve"> </w:t>
      </w:r>
      <w:r w:rsidRPr="00F619A9">
        <w:rPr>
          <w:b/>
          <w:bCs/>
          <w:sz w:val="28"/>
          <w:szCs w:val="28"/>
        </w:rPr>
        <w:t>Создание сценического костюма на основе национального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Костюм - часть сценического образа. Основные законы сцены - расстояние, освещение, обобщение формы костюма, заостренность силуэта, повышенная звучность цвета. Форма, детали, цвет как отражение индивидуальности, эпохи, художественного стиля и образа костюма.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Соответствие костюма содержанию и сценическому жанру. Цветовые соотношения - соотношения объема и цвета, цветовая гармония, цветовые гаммы, закон слияния цветов. Фон и костюм солиста; костюм в ансамбле; фон и костюм ансамбля. Изменение цвета и объема от освещения. Психологическое и символическое значение цвета. Удобство театрального костюма. Условность и реализм танцевального костюма.</w:t>
      </w:r>
    </w:p>
    <w:p w:rsidR="00500B01" w:rsidRDefault="00500B01" w:rsidP="00500B01">
      <w:pPr>
        <w:ind w:firstLine="709"/>
        <w:jc w:val="both"/>
        <w:rPr>
          <w:sz w:val="28"/>
          <w:szCs w:val="28"/>
        </w:rPr>
      </w:pPr>
    </w:p>
    <w:p w:rsidR="000D6E78" w:rsidRPr="00FD6BE3" w:rsidRDefault="000D6E78" w:rsidP="00FD6BE3">
      <w:pPr>
        <w:pStyle w:val="af"/>
        <w:rPr>
          <w:rFonts w:ascii="Times New Roman" w:eastAsia="SimSun" w:hAnsi="Times New Roman"/>
          <w:sz w:val="28"/>
          <w:szCs w:val="28"/>
        </w:rPr>
      </w:pPr>
      <w:bookmarkStart w:id="22" w:name="_Toc148555218"/>
      <w:r w:rsidRPr="00FD6BE3">
        <w:rPr>
          <w:rFonts w:ascii="Times New Roman" w:eastAsia="SimSun" w:hAnsi="Times New Roman"/>
          <w:sz w:val="28"/>
          <w:szCs w:val="28"/>
        </w:rPr>
        <w:t>ТЕМА 2.2. ЭТАПЫ РАЗВИТИЯ ЕВРОПЕЙСКОГО КОСТЮМА</w:t>
      </w:r>
      <w:bookmarkEnd w:id="22"/>
    </w:p>
    <w:p w:rsidR="000D6E78" w:rsidRPr="00C66DB7" w:rsidRDefault="000D6E78" w:rsidP="00500B01">
      <w:pPr>
        <w:ind w:firstLine="709"/>
        <w:jc w:val="both"/>
        <w:rPr>
          <w:sz w:val="28"/>
          <w:szCs w:val="28"/>
        </w:rPr>
      </w:pPr>
    </w:p>
    <w:p w:rsidR="00500B01" w:rsidRPr="000D6E78" w:rsidRDefault="00500B01" w:rsidP="00F619A9">
      <w:pPr>
        <w:pStyle w:val="af1"/>
        <w:jc w:val="center"/>
        <w:rPr>
          <w:b/>
          <w:bCs/>
          <w:sz w:val="28"/>
          <w:szCs w:val="28"/>
        </w:rPr>
      </w:pPr>
      <w:r w:rsidRPr="000D6E78">
        <w:rPr>
          <w:b/>
          <w:bCs/>
          <w:sz w:val="32"/>
          <w:szCs w:val="32"/>
        </w:rPr>
        <w:t xml:space="preserve"> </w:t>
      </w:r>
      <w:r w:rsidR="000D6E78" w:rsidRPr="000D6E78">
        <w:rPr>
          <w:b/>
          <w:bCs/>
          <w:sz w:val="28"/>
          <w:szCs w:val="28"/>
        </w:rPr>
        <w:t>Краткий обзор.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Костюм Древнего Востока (Египет, Ассирия, Иран) 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Костим средневековой Европы (Византия, раннее средневековье, романский период Х-ХI вв., позднее средневековье - готический период ХIII-ХV вв.)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Костюм эпохи Возрождения ХIV-ХVI вв. (Италия, Флорентийская мода ХV века, венецианские моды ХVI века. Испания, Франция, Англия).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Костюм Франции, Испании, Англии ХVII-ХVIII вв. (костюм Франции 1 половины ХVII в., костюм Франции II половины ХVIII в. (Мольер), костюм Англии ХVII в. (Шекспир), костюм Франции накануне революции 1789-1794 гг., костюм Франции времен Директории).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Западноевропейский костюм XIX в. (период Ампир и Реставрации 1804 -1825 г., европейский костюм 1830 - 40 гг.; II половина ХIХ в. (1870 -1906 гг.).</w:t>
      </w:r>
    </w:p>
    <w:p w:rsidR="00667170" w:rsidRDefault="00500B01" w:rsidP="003E16E5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Западноевропейский костюм XX в</w:t>
      </w:r>
      <w:r w:rsidR="00FE5E58" w:rsidRPr="00C66DB7">
        <w:rPr>
          <w:sz w:val="28"/>
          <w:szCs w:val="28"/>
        </w:rPr>
        <w:t>. ("Английский" женский костюм)</w:t>
      </w:r>
      <w:r w:rsidRPr="00C66DB7">
        <w:rPr>
          <w:sz w:val="28"/>
          <w:szCs w:val="28"/>
        </w:rPr>
        <w:t>. Современный западноевропейский костюм.</w:t>
      </w:r>
    </w:p>
    <w:p w:rsidR="00667170" w:rsidRPr="00FD6BE3" w:rsidRDefault="00667170" w:rsidP="00FD6BE3">
      <w:pPr>
        <w:pStyle w:val="af"/>
        <w:rPr>
          <w:rFonts w:ascii="Times New Roman" w:eastAsia="SimSun" w:hAnsi="Times New Roman"/>
          <w:sz w:val="28"/>
          <w:szCs w:val="28"/>
        </w:rPr>
      </w:pPr>
      <w:bookmarkStart w:id="23" w:name="_Toc148555219"/>
      <w:r w:rsidRPr="00FD6BE3">
        <w:rPr>
          <w:rFonts w:ascii="Times New Roman" w:eastAsia="SimSun" w:hAnsi="Times New Roman"/>
          <w:sz w:val="28"/>
          <w:szCs w:val="28"/>
        </w:rPr>
        <w:t>ТЕМА 2.3. КОСТЮМ РУССКИХ, БЕЛОРУСОВ, УКРАИНЦЕВ, МОЛДАВАН.</w:t>
      </w:r>
      <w:bookmarkEnd w:id="23"/>
    </w:p>
    <w:p w:rsidR="00667170" w:rsidRPr="00C66DB7" w:rsidRDefault="00667170" w:rsidP="00500B01">
      <w:pPr>
        <w:ind w:firstLine="709"/>
        <w:jc w:val="both"/>
        <w:rPr>
          <w:sz w:val="28"/>
          <w:szCs w:val="28"/>
        </w:rPr>
      </w:pPr>
    </w:p>
    <w:p w:rsidR="00500B01" w:rsidRPr="00C66DB7" w:rsidRDefault="00500B01" w:rsidP="000D6E78">
      <w:pPr>
        <w:rPr>
          <w:sz w:val="28"/>
          <w:szCs w:val="28"/>
        </w:rPr>
      </w:pPr>
      <w:r w:rsidRPr="00C66DB7">
        <w:rPr>
          <w:sz w:val="28"/>
          <w:szCs w:val="28"/>
        </w:rPr>
        <w:t>Сценическое оформление народных танцев.</w:t>
      </w:r>
    </w:p>
    <w:p w:rsidR="007335C6" w:rsidRPr="00C66DB7" w:rsidRDefault="007335C6" w:rsidP="007335C6">
      <w:pPr>
        <w:ind w:firstLine="709"/>
        <w:rPr>
          <w:sz w:val="28"/>
          <w:szCs w:val="28"/>
        </w:rPr>
      </w:pPr>
    </w:p>
    <w:p w:rsidR="00500B01" w:rsidRPr="00667170" w:rsidRDefault="007335C6" w:rsidP="00667170">
      <w:pPr>
        <w:pStyle w:val="af1"/>
        <w:rPr>
          <w:b/>
          <w:bCs/>
          <w:sz w:val="28"/>
          <w:szCs w:val="28"/>
        </w:rPr>
      </w:pPr>
      <w:r w:rsidRPr="00667170">
        <w:rPr>
          <w:b/>
          <w:bCs/>
          <w:sz w:val="28"/>
          <w:szCs w:val="28"/>
        </w:rPr>
        <w:t>Русский народный костюм</w:t>
      </w:r>
      <w:r w:rsidRPr="00667170">
        <w:rPr>
          <w:b/>
          <w:bCs/>
          <w:sz w:val="28"/>
          <w:szCs w:val="28"/>
        </w:rPr>
        <w:cr/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Происхождение древнерусской народности. Распад древнерусской народности, образование  трех  народностей   русские, украинцы, белорусы.</w:t>
      </w:r>
    </w:p>
    <w:p w:rsidR="00500B01" w:rsidRPr="00C66DB7" w:rsidRDefault="00FE5E58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Значение этнонима «</w:t>
      </w:r>
      <w:r w:rsidR="00500B01" w:rsidRPr="00C66DB7">
        <w:rPr>
          <w:sz w:val="28"/>
          <w:szCs w:val="28"/>
        </w:rPr>
        <w:t>Р</w:t>
      </w:r>
      <w:r w:rsidRPr="00C66DB7">
        <w:rPr>
          <w:sz w:val="28"/>
          <w:szCs w:val="28"/>
        </w:rPr>
        <w:t>усь»</w:t>
      </w:r>
      <w:r w:rsidR="00500B01" w:rsidRPr="00C66DB7">
        <w:rPr>
          <w:sz w:val="28"/>
          <w:szCs w:val="28"/>
        </w:rPr>
        <w:t>, "русские"</w:t>
      </w:r>
      <w:r w:rsidRPr="00C66DB7">
        <w:rPr>
          <w:sz w:val="28"/>
          <w:szCs w:val="28"/>
        </w:rPr>
        <w:t>.</w:t>
      </w:r>
      <w:r w:rsidR="00500B01" w:rsidRPr="00C66DB7">
        <w:rPr>
          <w:sz w:val="28"/>
          <w:szCs w:val="28"/>
        </w:rPr>
        <w:t xml:space="preserve"> Особенности материальной культуры народа. Основные виды древнерусской одежды</w:t>
      </w:r>
      <w:r w:rsidRPr="00C66DB7">
        <w:rPr>
          <w:sz w:val="28"/>
          <w:szCs w:val="28"/>
        </w:rPr>
        <w:t>.</w:t>
      </w:r>
      <w:r w:rsidR="00500B01" w:rsidRPr="00C66DB7">
        <w:rPr>
          <w:sz w:val="28"/>
          <w:szCs w:val="28"/>
        </w:rPr>
        <w:t xml:space="preserve"> Сюжеты и мотивы орнамента русской вышивки. Тематика изображений и орнамента русской народной вышивки.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Связь одежды с определенными географическими областями. Региональное своеобразие русской народной одежды. Распространение орнаментальных, мотивов, и локальные типы вышивки. Особенности цветовых соотношений в костюме различных регионов:</w:t>
      </w:r>
    </w:p>
    <w:p w:rsidR="00500B01" w:rsidRPr="00C66DB7" w:rsidRDefault="00FE5E58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1. Север</w:t>
      </w:r>
      <w:r w:rsidR="00500B01" w:rsidRPr="00C66DB7">
        <w:rPr>
          <w:sz w:val="28"/>
          <w:szCs w:val="28"/>
        </w:rPr>
        <w:t>орусский комплект одежды с сарафаном (Тверская, Архангельская, Вологодская, Кос</w:t>
      </w:r>
      <w:r w:rsidRPr="00C66DB7">
        <w:rPr>
          <w:sz w:val="28"/>
          <w:szCs w:val="28"/>
        </w:rPr>
        <w:t>тромская, Ярославская губернии)</w:t>
      </w:r>
      <w:r w:rsidR="00500B01" w:rsidRPr="00C66DB7">
        <w:rPr>
          <w:sz w:val="28"/>
          <w:szCs w:val="28"/>
        </w:rPr>
        <w:t>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2. </w:t>
      </w:r>
      <w:r w:rsidR="00FE5E58" w:rsidRPr="00C66DB7">
        <w:rPr>
          <w:sz w:val="28"/>
          <w:szCs w:val="28"/>
        </w:rPr>
        <w:t>Южнорусский комплект одежды с понё</w:t>
      </w:r>
      <w:r w:rsidRPr="00C66DB7">
        <w:rPr>
          <w:sz w:val="28"/>
          <w:szCs w:val="28"/>
        </w:rPr>
        <w:t>вой (Рязанская, Пензенская, Тульская, Тамбовская, Орловская, Воронежская, Калужская губернии).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3. Костюм Центральных промышленных районов - смешанный тип одежды.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4. Костюм донского казачества. Великорусские, украинские, кавказские элементы в одежде. Своеобразие формирования этого населения.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5. Костюм русского населения Урала, Алтая, Сибири. Отражение культурно-бытовых особенностей в одежде Неоднородность происхождения и влияние местного населения на костюм. Два основных потока переселенцев: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а) ХVI век - из областей Севера и Приуралья,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б) из великорусских областей.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Традиционный русский костюм - северный и южный -</w:t>
      </w:r>
      <w:r w:rsidR="00FE5E58" w:rsidRPr="00C66DB7">
        <w:rPr>
          <w:sz w:val="28"/>
          <w:szCs w:val="28"/>
        </w:rPr>
        <w:t xml:space="preserve"> </w:t>
      </w:r>
      <w:r w:rsidRPr="00C66DB7">
        <w:rPr>
          <w:sz w:val="28"/>
          <w:szCs w:val="28"/>
        </w:rPr>
        <w:t>с элементами одежды местного населения.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Влияние русского народного костюма на манеру и характер танца русского народа, 0бластные особенности русского народного танца (подчеркнуть элементы связи с костюмом) .</w:t>
      </w:r>
    </w:p>
    <w:p w:rsidR="00500B01" w:rsidRPr="00C66DB7" w:rsidRDefault="007335C6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Сценическо</w:t>
      </w:r>
      <w:r w:rsidR="00500B01" w:rsidRPr="00C66DB7">
        <w:rPr>
          <w:sz w:val="28"/>
          <w:szCs w:val="28"/>
        </w:rPr>
        <w:t>е решение русского народного костюма на хореографической сцене. Оформление постановок, созданных на основе русского народного танца, в ансамблях народного танца, хорах, самодеятельных хореографических коллективах.</w:t>
      </w:r>
    </w:p>
    <w:p w:rsidR="00500B01" w:rsidRPr="00C66DB7" w:rsidRDefault="007335C6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cr/>
      </w:r>
    </w:p>
    <w:p w:rsidR="00500B01" w:rsidRPr="00667170" w:rsidRDefault="00500B01" w:rsidP="00667170">
      <w:pPr>
        <w:pStyle w:val="af1"/>
        <w:rPr>
          <w:b/>
          <w:bCs/>
          <w:sz w:val="28"/>
          <w:szCs w:val="28"/>
        </w:rPr>
      </w:pPr>
      <w:r w:rsidRPr="00667170">
        <w:rPr>
          <w:b/>
          <w:bCs/>
          <w:sz w:val="28"/>
          <w:szCs w:val="28"/>
        </w:rPr>
        <w:t>Украинский народный костюм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Украинцы и их подразделения. Культурно-географический и культурно-бытовой уклад этнических групп украинцев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1. Левобережье. 2 Правобережье. 3. Западная Украина. 4. Закарпатская Русь, где сказы</w:t>
      </w:r>
      <w:r w:rsidR="00F615C1" w:rsidRPr="00C66DB7">
        <w:rPr>
          <w:sz w:val="28"/>
          <w:szCs w:val="28"/>
        </w:rPr>
        <w:t>вается сильное влияние Венгрии 5</w:t>
      </w:r>
      <w:r w:rsidRPr="00C66DB7">
        <w:rPr>
          <w:sz w:val="28"/>
          <w:szCs w:val="28"/>
        </w:rPr>
        <w:t>. Горные украинцы (гуцулы, бойки, лемки) . 6. Кубанские казаки, появившиеся на территории Украины в конце ХVIII Века.  Областные особенности украинского народно</w:t>
      </w:r>
      <w:r w:rsidR="001045D1" w:rsidRPr="00C66DB7">
        <w:rPr>
          <w:sz w:val="28"/>
          <w:szCs w:val="28"/>
        </w:rPr>
        <w:t>го костюма: а) народный костюм К</w:t>
      </w:r>
      <w:r w:rsidRPr="00C66DB7">
        <w:rPr>
          <w:sz w:val="28"/>
          <w:szCs w:val="28"/>
        </w:rPr>
        <w:t>иевщины; б) народный к</w:t>
      </w:r>
      <w:r w:rsidR="001045D1" w:rsidRPr="00C66DB7">
        <w:rPr>
          <w:sz w:val="28"/>
          <w:szCs w:val="28"/>
        </w:rPr>
        <w:t>остюм полтавщины; в) народный ко</w:t>
      </w:r>
      <w:r w:rsidRPr="00C66DB7">
        <w:rPr>
          <w:sz w:val="28"/>
          <w:szCs w:val="28"/>
        </w:rPr>
        <w:t xml:space="preserve">стюм украинского Полесья; г) народный костюм </w:t>
      </w:r>
      <w:r w:rsidR="007335C6" w:rsidRPr="00C66DB7">
        <w:rPr>
          <w:sz w:val="28"/>
          <w:szCs w:val="28"/>
        </w:rPr>
        <w:t>Подолии; д) народный костюм Воль</w:t>
      </w:r>
      <w:r w:rsidRPr="00C66DB7">
        <w:rPr>
          <w:sz w:val="28"/>
          <w:szCs w:val="28"/>
        </w:rPr>
        <w:t>жи; е) народный костю</w:t>
      </w:r>
      <w:r w:rsidR="001045D1" w:rsidRPr="00C66DB7">
        <w:rPr>
          <w:sz w:val="28"/>
          <w:szCs w:val="28"/>
        </w:rPr>
        <w:t>м Буковины; ж) народный костюм Г</w:t>
      </w:r>
      <w:r w:rsidRPr="00C66DB7">
        <w:rPr>
          <w:sz w:val="28"/>
          <w:szCs w:val="28"/>
        </w:rPr>
        <w:t>уцульщины; з) народный костюм Закарпатья.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Основные формы, цветовая гамма, орнамент и основные элементы одежды в данных районах.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Характеристика регионального своеобразия украинского народного танца, особенности хореографической пластики и танцевальной манеры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Жанр бытовых танцев - основа украинской народной хореографии. Орнамент украинской народной одежды и композиции бытовых танцев. Своеобразие украинской народной одежды и стилистические особенности, бытовых танцев. (,,Метелица", ,,Казачок", ,,Гопак", „Чабарашки", "Коломийка", "Гуцулка", ,,Полька", ,,Кадриль") . Историческая обусловленность характера народной одежды и народной хореографии.  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Костюм и музыкально хореографическое содержание образа. Украинские сюжетные танцы и их тематика, проявление тематической основы танца в характере народного костюма. Трудовая тематика - „Бондарь", "Шевчик", "Кравчик", народная героика - "0п</w:t>
      </w:r>
      <w:r w:rsidR="005D768E" w:rsidRPr="00C66DB7">
        <w:rPr>
          <w:sz w:val="28"/>
          <w:szCs w:val="28"/>
        </w:rPr>
        <w:t>ришки", "Аркан"; народный быт -</w:t>
      </w:r>
      <w:r w:rsidRPr="00C66DB7">
        <w:rPr>
          <w:sz w:val="28"/>
          <w:szCs w:val="28"/>
        </w:rPr>
        <w:t>,,Катерина", ,,Коханочка", ,,Волынянка", ,,Горлица"; явления природы и человеческие характеры - "Гонивитер", "3иронька", повадки птиц и животных - "Гусак" , "Бычок".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Сценическая интерпретация украинского народного костюма в Государственном</w:t>
      </w:r>
      <w:r w:rsidR="005D768E" w:rsidRPr="00C66DB7">
        <w:rPr>
          <w:sz w:val="28"/>
          <w:szCs w:val="28"/>
        </w:rPr>
        <w:t xml:space="preserve"> заслуженном ансамбле танца</w:t>
      </w:r>
      <w:r w:rsidRPr="00C66DB7">
        <w:rPr>
          <w:sz w:val="28"/>
          <w:szCs w:val="28"/>
        </w:rPr>
        <w:t xml:space="preserve"> им</w:t>
      </w:r>
      <w:r w:rsidR="005D768E" w:rsidRPr="00C66DB7">
        <w:rPr>
          <w:sz w:val="28"/>
          <w:szCs w:val="28"/>
        </w:rPr>
        <w:t>.</w:t>
      </w:r>
      <w:r w:rsidRPr="00C66DB7">
        <w:rPr>
          <w:sz w:val="28"/>
          <w:szCs w:val="28"/>
        </w:rPr>
        <w:t xml:space="preserve"> П</w:t>
      </w:r>
      <w:r w:rsidR="005D768E" w:rsidRPr="00C66DB7">
        <w:rPr>
          <w:sz w:val="28"/>
          <w:szCs w:val="28"/>
        </w:rPr>
        <w:t>.</w:t>
      </w:r>
      <w:r w:rsidRPr="00C66DB7">
        <w:rPr>
          <w:sz w:val="28"/>
          <w:szCs w:val="28"/>
        </w:rPr>
        <w:t>П. Вирского и в Государственном заслуженном академическом народном хоре им. П.Г. Веревки.</w:t>
      </w:r>
    </w:p>
    <w:p w:rsidR="00500B01" w:rsidRPr="00C66DB7" w:rsidRDefault="007335C6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cr/>
      </w:r>
    </w:p>
    <w:p w:rsidR="00500B01" w:rsidRPr="00F619A9" w:rsidRDefault="00500B01" w:rsidP="00F619A9">
      <w:pPr>
        <w:pStyle w:val="af1"/>
        <w:rPr>
          <w:b/>
          <w:bCs/>
          <w:sz w:val="28"/>
          <w:szCs w:val="28"/>
        </w:rPr>
      </w:pPr>
      <w:r w:rsidRPr="00F619A9">
        <w:rPr>
          <w:b/>
          <w:bCs/>
          <w:sz w:val="28"/>
          <w:szCs w:val="28"/>
        </w:rPr>
        <w:t>Белорусский народный костюм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Термин "Белая Русь" и его смысловое значен</w:t>
      </w:r>
      <w:r w:rsidR="007335C6" w:rsidRPr="00C66DB7">
        <w:rPr>
          <w:sz w:val="28"/>
          <w:szCs w:val="28"/>
        </w:rPr>
        <w:t>ие. Историко-географические ра</w:t>
      </w:r>
      <w:r w:rsidRPr="00C66DB7">
        <w:rPr>
          <w:sz w:val="28"/>
          <w:szCs w:val="28"/>
        </w:rPr>
        <w:t>й</w:t>
      </w:r>
      <w:r w:rsidR="007335C6" w:rsidRPr="00C66DB7">
        <w:rPr>
          <w:sz w:val="28"/>
          <w:szCs w:val="28"/>
        </w:rPr>
        <w:t>о</w:t>
      </w:r>
      <w:r w:rsidRPr="00C66DB7">
        <w:rPr>
          <w:sz w:val="28"/>
          <w:szCs w:val="28"/>
        </w:rPr>
        <w:t>ны Белоруссии западное и восточное Полесье, Приднепровье, центральная Белоруссия, Паняманье и Наддвинье. Культурно-бытовой уклад этих областей. Основные комплексы и областные разновидности белорусской народной одежды. Рисунки и мотивы народного художественного, ткачества и композиции белорусских народных танцев. Многообразие форм   белорусского танцевального фольклора. Связь белорусского народного костюма с белорусскими народными обрядами. Тесная связь танцевальной культуры и костюма белорусского народа. Геометризированный орнамент и строгость композиционных построений. Костюм и характер танцевальных движений белорусских народных танцев (хороводов, плясок, традиционных танцев, полек, кадрилей). Тематика белорусской народной хореографии: танцы, раскрывающие характер народа - „Лявониха", "Крыжачок", „Кола", „Голубец" и другие; танцы, отображающие трудовые процессы и бытовые явления - "Лянок", "Косари", "Кроены" и другие; танцы, отображающие явления природы - „Чарот", „Мяцелица"; шуточные танцы, обыгрывающие черты характера человека -,,Юрочка", „Дударики", "Казачок" и другие; танцы, изображающие птиц и животных-"Козочка", „Воробей", "Журавль". Роль народного костюма в формировании,</w:t>
      </w:r>
      <w:r w:rsidR="00667170">
        <w:rPr>
          <w:sz w:val="28"/>
          <w:szCs w:val="28"/>
        </w:rPr>
        <w:t xml:space="preserve"> </w:t>
      </w:r>
      <w:r w:rsidRPr="00C66DB7">
        <w:rPr>
          <w:sz w:val="28"/>
          <w:szCs w:val="28"/>
        </w:rPr>
        <w:t>и развитии танцевального фольклора.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Белорусская народно-сценическая хореография</w:t>
      </w:r>
      <w:r w:rsidR="005D768E" w:rsidRPr="00C66DB7">
        <w:rPr>
          <w:sz w:val="28"/>
          <w:szCs w:val="28"/>
        </w:rPr>
        <w:t>,</w:t>
      </w:r>
      <w:r w:rsidRPr="00C66DB7">
        <w:rPr>
          <w:sz w:val="28"/>
          <w:szCs w:val="28"/>
        </w:rPr>
        <w:t xml:space="preserve"> и ее оформление в Го</w:t>
      </w:r>
      <w:r w:rsidR="005D768E" w:rsidRPr="00C66DB7">
        <w:rPr>
          <w:sz w:val="28"/>
          <w:szCs w:val="28"/>
        </w:rPr>
        <w:t>сударственном Народном хоре</w:t>
      </w:r>
      <w:r w:rsidRPr="00C66DB7">
        <w:rPr>
          <w:sz w:val="28"/>
          <w:szCs w:val="28"/>
        </w:rPr>
        <w:t>, Гос</w:t>
      </w:r>
      <w:r w:rsidR="005D768E" w:rsidRPr="00C66DB7">
        <w:rPr>
          <w:sz w:val="28"/>
          <w:szCs w:val="28"/>
        </w:rPr>
        <w:t>ударственном ансамбле танца</w:t>
      </w:r>
      <w:r w:rsidRPr="00C66DB7">
        <w:rPr>
          <w:sz w:val="28"/>
          <w:szCs w:val="28"/>
        </w:rPr>
        <w:t>, Ансамбле песни и пляски Белорусского Краснознаменного военного округа, ансамбле „Хорошки"</w:t>
      </w:r>
      <w:r w:rsidR="005D768E" w:rsidRPr="00C66DB7">
        <w:rPr>
          <w:sz w:val="28"/>
          <w:szCs w:val="28"/>
        </w:rPr>
        <w:t xml:space="preserve">. </w:t>
      </w:r>
    </w:p>
    <w:p w:rsidR="00500B01" w:rsidRPr="00C66DB7" w:rsidRDefault="007335C6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cr/>
      </w:r>
    </w:p>
    <w:p w:rsidR="00500B01" w:rsidRPr="00F619A9" w:rsidRDefault="00500B01" w:rsidP="00F619A9">
      <w:pPr>
        <w:pStyle w:val="af1"/>
        <w:rPr>
          <w:b/>
          <w:bCs/>
          <w:sz w:val="28"/>
          <w:szCs w:val="28"/>
        </w:rPr>
      </w:pPr>
      <w:r w:rsidRPr="00F619A9">
        <w:rPr>
          <w:b/>
          <w:bCs/>
          <w:sz w:val="28"/>
          <w:szCs w:val="28"/>
        </w:rPr>
        <w:t>Молдавский народный костюм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Этногенез молдаван, язык и культура. Влияние на них Византии, Румынии и соседних славянских народов. Основа хозяйства. Молдавский национальный костюм. Основной комплекс будничной мужской и женской молдавской народной одежды. Связь костюма с народными обрядами. Особенности праздничной народной одежды. Древняя основа молдавской народной обрядности. Ритуальные танцы гетов и даков. Героика молдавских народных танцев. Танцы в молдавских народных обрядах. Народная одежда участников обрядов: „Кэлушарь", „Капра", "Драгайка", „Папаруда", „Нунте  цэрэняска", „Калоян". Молдавская свадьба. Свадебный костюм жениха и невесты, его символическое значение. Своеобразие танцевальных обрядов молдавской свадьбы. Танцы в доме жениха и невесты, обряд похищения невесты, танцы с приданным. Стилистические особенности молдавских народных танцев: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1. Ценральная Молдавия (Страшенский, Оргеевский, Котовский, Новоаненский, Дубоссарский, Тираспольский, Унгеньский, Ниспоренский районы).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2. Северная часть Молдавии. (Бриганский, Дондюшанский, Сорокский, Флорештский, Еденецкий, Рыбницкий районы). Движениям танцев, присущи: сравнительная плавность, мягкость исполнения. Проявляются черты влияния русского, украинского и польского народов.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3. Южная часть Молдавии (Вулканештский, Кагульский, Чадыр-Лунгский, Камратский районы). Быстрота темпа, подчеркнутая острота движений, сложные синкопированные образования.</w:t>
      </w:r>
    </w:p>
    <w:p w:rsidR="00500B01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Многообразие форм народного костюма в данных регионах, связь с особенностями танцевальной культуры. Силуэт, фактура ткани, цветовые соотношения. Связь орнамента молдавской вышивки с особенностями композиционного построения молдавских танцев.</w:t>
      </w:r>
    </w:p>
    <w:p w:rsidR="00667170" w:rsidRDefault="00667170" w:rsidP="00500B01">
      <w:pPr>
        <w:ind w:firstLine="709"/>
        <w:jc w:val="both"/>
        <w:rPr>
          <w:sz w:val="28"/>
          <w:szCs w:val="28"/>
        </w:rPr>
      </w:pPr>
    </w:p>
    <w:p w:rsidR="00667170" w:rsidRDefault="00667170" w:rsidP="00500B01">
      <w:pPr>
        <w:ind w:firstLine="709"/>
        <w:jc w:val="both"/>
        <w:rPr>
          <w:sz w:val="28"/>
          <w:szCs w:val="28"/>
        </w:rPr>
      </w:pPr>
    </w:p>
    <w:p w:rsidR="00FD6BE3" w:rsidRDefault="00FD6BE3" w:rsidP="00500B01">
      <w:pPr>
        <w:ind w:firstLine="709"/>
        <w:jc w:val="both"/>
        <w:rPr>
          <w:sz w:val="28"/>
          <w:szCs w:val="28"/>
        </w:rPr>
      </w:pPr>
    </w:p>
    <w:p w:rsidR="00FD6BE3" w:rsidRDefault="00FD6BE3" w:rsidP="00500B01">
      <w:pPr>
        <w:ind w:firstLine="709"/>
        <w:jc w:val="both"/>
        <w:rPr>
          <w:sz w:val="28"/>
          <w:szCs w:val="28"/>
        </w:rPr>
      </w:pPr>
    </w:p>
    <w:p w:rsidR="00FD6BE3" w:rsidRDefault="00FD6BE3" w:rsidP="00500B01">
      <w:pPr>
        <w:ind w:firstLine="709"/>
        <w:jc w:val="both"/>
        <w:rPr>
          <w:sz w:val="28"/>
          <w:szCs w:val="28"/>
        </w:rPr>
      </w:pPr>
    </w:p>
    <w:p w:rsidR="00FD6BE3" w:rsidRDefault="00FD6BE3" w:rsidP="00500B01">
      <w:pPr>
        <w:ind w:firstLine="709"/>
        <w:jc w:val="both"/>
        <w:rPr>
          <w:sz w:val="28"/>
          <w:szCs w:val="28"/>
        </w:rPr>
      </w:pPr>
    </w:p>
    <w:p w:rsidR="00FD6BE3" w:rsidRPr="00C66DB7" w:rsidRDefault="00FD6BE3" w:rsidP="00500B01">
      <w:pPr>
        <w:ind w:firstLine="709"/>
        <w:jc w:val="both"/>
        <w:rPr>
          <w:sz w:val="28"/>
          <w:szCs w:val="28"/>
        </w:rPr>
      </w:pPr>
    </w:p>
    <w:p w:rsidR="00667170" w:rsidRPr="00FD6BE3" w:rsidRDefault="00667170" w:rsidP="00FD6BE3">
      <w:pPr>
        <w:pStyle w:val="af"/>
        <w:rPr>
          <w:rFonts w:ascii="Times New Roman" w:eastAsia="SimSun" w:hAnsi="Times New Roman"/>
          <w:sz w:val="28"/>
          <w:szCs w:val="28"/>
        </w:rPr>
      </w:pPr>
      <w:bookmarkStart w:id="24" w:name="_Toc148555220"/>
      <w:r w:rsidRPr="00FD6BE3">
        <w:rPr>
          <w:rFonts w:ascii="Times New Roman" w:eastAsia="SimSun" w:hAnsi="Times New Roman"/>
          <w:sz w:val="28"/>
          <w:szCs w:val="28"/>
        </w:rPr>
        <w:t>ТЕМА 2.4. КОСТЮМ ПРИБАЛТИЙСКИХ РЕСПУБЛИК</w:t>
      </w:r>
      <w:bookmarkEnd w:id="24"/>
    </w:p>
    <w:p w:rsidR="00500B01" w:rsidRPr="00F619A9" w:rsidRDefault="00F52F37" w:rsidP="00F619A9">
      <w:pPr>
        <w:pStyle w:val="af1"/>
        <w:rPr>
          <w:b/>
          <w:bCs/>
          <w:sz w:val="28"/>
          <w:szCs w:val="28"/>
        </w:rPr>
      </w:pPr>
      <w:r w:rsidRPr="00F619A9">
        <w:rPr>
          <w:b/>
          <w:bCs/>
          <w:sz w:val="28"/>
          <w:szCs w:val="28"/>
        </w:rPr>
        <w:cr/>
      </w:r>
    </w:p>
    <w:p w:rsidR="00500B01" w:rsidRPr="00667170" w:rsidRDefault="00500B01" w:rsidP="00F619A9">
      <w:pPr>
        <w:pStyle w:val="af1"/>
        <w:rPr>
          <w:b/>
          <w:bCs/>
          <w:iCs/>
          <w:sz w:val="28"/>
          <w:szCs w:val="28"/>
        </w:rPr>
      </w:pPr>
      <w:r w:rsidRPr="00667170">
        <w:rPr>
          <w:b/>
          <w:bCs/>
          <w:iCs/>
          <w:sz w:val="28"/>
          <w:szCs w:val="28"/>
        </w:rPr>
        <w:t>Латышский народный костюм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Происхождение латышей и их состав. Три областные группы латышей: видземе (северные), земгале (южные), курземе (западные) . Хозяйственный уклад латышей. Кустарно-ремесленные промыслы. Ткачество и изготовление одежды как один из видов кустарно-ремесленного промысла.   Основной комплекс латышского народного костюма, сходство его с литовским.   Традиционные приемы, ношения и украшения народной одежды. Местные различия в технике изготовления и украшения одежды, социальная и историческая обусловленность этого явления. Вышивка как основной элемент украшения одежды. Наиболее характерные</w:t>
      </w:r>
      <w:r w:rsidR="00F615C1" w:rsidRPr="00C66DB7">
        <w:rPr>
          <w:sz w:val="28"/>
          <w:szCs w:val="28"/>
        </w:rPr>
        <w:t xml:space="preserve"> мотивы</w:t>
      </w:r>
      <w:r w:rsidRPr="00C66DB7">
        <w:rPr>
          <w:sz w:val="28"/>
          <w:szCs w:val="28"/>
        </w:rPr>
        <w:t xml:space="preserve"> латышского орнамента: геометрический, располагающийся полосами, мотив солнца, пятилучевой звезды. Влияние соседних народов, в частности, славянских, на формирование и разв</w:t>
      </w:r>
      <w:r w:rsidR="00F615C1" w:rsidRPr="00C66DB7">
        <w:rPr>
          <w:sz w:val="28"/>
          <w:szCs w:val="28"/>
        </w:rPr>
        <w:t>итие латышской народной одежды.</w:t>
      </w:r>
      <w:r w:rsidRPr="00C66DB7">
        <w:rPr>
          <w:sz w:val="28"/>
          <w:szCs w:val="28"/>
        </w:rPr>
        <w:t xml:space="preserve"> Появление мотивов растительного и животного мира в орнаменте.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Орнамент как композиционная основа латышских хороводов и хороводных танцев. Основные фигуры хороводов - круг, звезда, восьмерка, улитка, змейка, аллея, прямые линии, колонны. Место костюма в народных танцах</w:t>
      </w:r>
    </w:p>
    <w:p w:rsidR="00500B01" w:rsidRPr="00C66DB7" w:rsidRDefault="00500B01" w:rsidP="00F619A9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Латышский сценический   костюм, его варианты в ансамбля</w:t>
      </w:r>
      <w:r w:rsidR="005D768E" w:rsidRPr="00C66DB7">
        <w:rPr>
          <w:sz w:val="28"/>
          <w:szCs w:val="28"/>
        </w:rPr>
        <w:t>х народного танца Латвийской республики</w:t>
      </w:r>
      <w:r w:rsidRPr="00C66DB7">
        <w:rPr>
          <w:sz w:val="28"/>
          <w:szCs w:val="28"/>
        </w:rPr>
        <w:t>.</w:t>
      </w:r>
    </w:p>
    <w:p w:rsidR="00500B01" w:rsidRPr="00F619A9" w:rsidRDefault="00500B01" w:rsidP="00F619A9">
      <w:pPr>
        <w:pStyle w:val="af1"/>
        <w:rPr>
          <w:b/>
          <w:bCs/>
          <w:sz w:val="28"/>
          <w:szCs w:val="28"/>
        </w:rPr>
      </w:pPr>
      <w:r w:rsidRPr="00F619A9">
        <w:rPr>
          <w:b/>
          <w:bCs/>
          <w:sz w:val="28"/>
          <w:szCs w:val="28"/>
        </w:rPr>
        <w:t>Эстонский народный костюм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Происхождение эстонцев. Монолитность эстонской нации и ее состав. Особенности его исторического развития. Территория распространения местных групп народной одежды, совпадающая с важнейшими областями эстонского фольклора. Истоки формирования эстонской народной одежды. Эволюция национального костюма. Эстонский народный костюм XIX в. Сословные различия в одежде. Возрастные отличия в одежде, элементы, отражающие положение в обществе (головные уборы., украшения, длина кафтана, орнамент).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Сходство эстонской одежды с литовской и латышской. Общность основных частей и украшений народного костюма: туникообразная рубаха, наплечное покрывало, расшитая поясная одежда, украшения. Из бронзовых спиральных пронизок, бронзовые нагрудные цепочки; характерная для всех народов Прибалтики продольная полосатая юбка, распашная верхняя кофта, лиф. Цветовые соотношения литовской народной одежды, ее деталей: преобладание красного цвета в сочетании с зелеными и охристыми продольными полосами; основной желтый цвет в сочетании с красными и голубыми полосами; основной зеленый цвет в сочетании с охристыми и красными полосами - расцветка, присущая латышской юбке; тональные соотношения мужского костюма - коричневый с бежевым, синий с серым.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Связь эстонской народной одежды со старинными эстонскими обрядами, ее социальная и психологическая обусловленность. Символическое значение отдельный деталей костюма (мужской и женский пояса, варежка покрывало невесты и т. д.). Орнамент эстонской вышивки и четкая композиционная установка эстонских, танцев. Особенности развития танцевальной культуры в ХIХ в., исторические причины их обусловившие. Двухчастная и трехчастная структура эстонских танцев.</w:t>
      </w:r>
    </w:p>
    <w:p w:rsidR="00500B01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Сценический танцевальный эстонский костюм в постановках ансамб</w:t>
      </w:r>
      <w:r w:rsidR="00F52F37" w:rsidRPr="00C66DB7">
        <w:rPr>
          <w:sz w:val="28"/>
          <w:szCs w:val="28"/>
        </w:rPr>
        <w:t>ля народного танца Эстонской республики</w:t>
      </w:r>
      <w:r w:rsidRPr="00C66DB7">
        <w:rPr>
          <w:sz w:val="28"/>
          <w:szCs w:val="28"/>
        </w:rPr>
        <w:t>.</w:t>
      </w:r>
    </w:p>
    <w:p w:rsidR="00667170" w:rsidRDefault="00667170" w:rsidP="00500B01">
      <w:pPr>
        <w:ind w:firstLine="709"/>
        <w:jc w:val="both"/>
        <w:rPr>
          <w:sz w:val="28"/>
          <w:szCs w:val="28"/>
        </w:rPr>
      </w:pPr>
    </w:p>
    <w:p w:rsidR="00FD6BE3" w:rsidRDefault="00FD6BE3" w:rsidP="00500B01">
      <w:pPr>
        <w:ind w:firstLine="709"/>
        <w:jc w:val="both"/>
        <w:rPr>
          <w:sz w:val="28"/>
          <w:szCs w:val="28"/>
        </w:rPr>
      </w:pPr>
    </w:p>
    <w:p w:rsidR="00667170" w:rsidRPr="00FD6BE3" w:rsidRDefault="00667170" w:rsidP="00FD6BE3">
      <w:pPr>
        <w:pStyle w:val="af"/>
        <w:rPr>
          <w:rFonts w:ascii="Times New Roman" w:eastAsia="SimSun" w:hAnsi="Times New Roman"/>
          <w:sz w:val="28"/>
          <w:szCs w:val="28"/>
        </w:rPr>
      </w:pPr>
      <w:bookmarkStart w:id="25" w:name="_Toc148555221"/>
      <w:r w:rsidRPr="00FD6BE3">
        <w:rPr>
          <w:rFonts w:ascii="Times New Roman" w:eastAsia="SimSun" w:hAnsi="Times New Roman"/>
          <w:sz w:val="28"/>
          <w:szCs w:val="28"/>
        </w:rPr>
        <w:t>ТЕМА 2.5. КОСТЮМ КАРЕЛОВ И НАРОДОВ СЕВЕРА (ЕВРОПЕЙСКОЙ ЧАСТИ)</w:t>
      </w:r>
      <w:bookmarkEnd w:id="25"/>
    </w:p>
    <w:p w:rsidR="00FD6BE3" w:rsidRDefault="00FD6BE3" w:rsidP="00667170">
      <w:pPr>
        <w:ind w:firstLine="709"/>
        <w:rPr>
          <w:sz w:val="28"/>
          <w:szCs w:val="28"/>
        </w:rPr>
      </w:pPr>
    </w:p>
    <w:p w:rsidR="00500B01" w:rsidRPr="00C66DB7" w:rsidRDefault="00500B01" w:rsidP="00667170">
      <w:pPr>
        <w:ind w:firstLine="709"/>
        <w:rPr>
          <w:sz w:val="28"/>
          <w:szCs w:val="28"/>
        </w:rPr>
      </w:pPr>
      <w:r w:rsidRPr="00C66DB7">
        <w:rPr>
          <w:sz w:val="28"/>
          <w:szCs w:val="28"/>
        </w:rPr>
        <w:t>Особенности их танцевальной культуры. Сценическое оформление народных танцев.</w:t>
      </w:r>
    </w:p>
    <w:p w:rsidR="00500B01" w:rsidRPr="00C66DB7" w:rsidRDefault="00F52F37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cr/>
      </w:r>
    </w:p>
    <w:p w:rsidR="00500B01" w:rsidRPr="000B76B3" w:rsidRDefault="00500B01" w:rsidP="000B76B3">
      <w:pPr>
        <w:pStyle w:val="af1"/>
        <w:rPr>
          <w:b/>
          <w:bCs/>
          <w:sz w:val="28"/>
          <w:szCs w:val="28"/>
        </w:rPr>
      </w:pPr>
      <w:r w:rsidRPr="000B76B3">
        <w:rPr>
          <w:b/>
          <w:bCs/>
          <w:sz w:val="28"/>
          <w:szCs w:val="28"/>
        </w:rPr>
        <w:t>Карельский народный костюм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Этногенез карельского народа, участие племен протосаамов в формировании карельской народности. Процесс формирования единой карельской культуры. Влияние элементов культуры саамов (лопарей) , этногенетические причины данного процесса. Территория расселения карельского народа.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Традиционные занятия карелов: земледелие, скотоводство, охота, рыболовства. Места поселения. Близость карельского костюма к северорусскому. Эволюция карельского костюма.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Своеобразие южнокарельского и северокарельского костюмов: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1. Южная Карелия: ношение поверх рубахи юбки, сшитой из 5 - 6 половинок и кофты, сшитой в талию. Передник как неотъемлемая часть костюма Южной Карелии.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2. Северная Карелия: наплечный платок у женщин, повойники и платки на Голове, головные уборы, богато украшенные позументом, бисером, жемчугом, парчой и вышивкой.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Богатство карельской вышивки.   Характеристика  узоров -„Максатихинские сороки"; наличие изобразительных элементов - фигур птиц и животных.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Трехчастность композиции карельского орнамента, изображения звезды и птиц, чередующихся друг с другом, мотив восьмилучевой звезды и располагающихся по бокам птиц. Две группы узоров „Максатихинские сороки" своеобразие стиля каждой группы - строгость и прямолинейность изображений первой; округлость форм - второй.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Полихромный характер карельской вышивки. Преобладание красного фона при наличии нескольких цветов узора: желтого и зеленого или оранжевого и зеленого. Принцип цветового деления, сходство с окраской русской и башкирской вышивки. 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Отражение элементов орнамента вышивки в композиции карельские хороводов, игр и танцев. Своеобразие народного костюма во взаимосвязи со стилистическими особенностями танцевальной основы народный игр северной части Карелии.</w:t>
      </w:r>
    </w:p>
    <w:p w:rsidR="00500B01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Сценический костюм, созданный на основе карельского народного</w:t>
      </w:r>
      <w:r w:rsidR="005D768E" w:rsidRPr="00C66DB7">
        <w:rPr>
          <w:sz w:val="28"/>
          <w:szCs w:val="28"/>
        </w:rPr>
        <w:t xml:space="preserve"> костюма, в ансамбле танца </w:t>
      </w:r>
      <w:r w:rsidRPr="00C66DB7">
        <w:rPr>
          <w:sz w:val="28"/>
          <w:szCs w:val="28"/>
        </w:rPr>
        <w:t xml:space="preserve"> „Кантеле".</w:t>
      </w:r>
    </w:p>
    <w:p w:rsidR="00FD6BE3" w:rsidRDefault="00FD6BE3" w:rsidP="00500B01">
      <w:pPr>
        <w:ind w:firstLine="709"/>
        <w:jc w:val="both"/>
        <w:rPr>
          <w:sz w:val="28"/>
          <w:szCs w:val="28"/>
        </w:rPr>
      </w:pPr>
    </w:p>
    <w:p w:rsidR="00667170" w:rsidRDefault="00667170" w:rsidP="00500B01">
      <w:pPr>
        <w:ind w:firstLine="709"/>
        <w:jc w:val="both"/>
        <w:rPr>
          <w:sz w:val="28"/>
          <w:szCs w:val="28"/>
        </w:rPr>
      </w:pPr>
    </w:p>
    <w:p w:rsidR="00667170" w:rsidRPr="00FD6BE3" w:rsidRDefault="00667170" w:rsidP="00FD6BE3">
      <w:pPr>
        <w:pStyle w:val="af"/>
        <w:rPr>
          <w:rFonts w:ascii="Times New Roman" w:eastAsia="SimSun" w:hAnsi="Times New Roman"/>
          <w:sz w:val="28"/>
          <w:szCs w:val="28"/>
        </w:rPr>
      </w:pPr>
      <w:bookmarkStart w:id="26" w:name="_Toc148555222"/>
      <w:r w:rsidRPr="00FD6BE3">
        <w:rPr>
          <w:rFonts w:ascii="Times New Roman" w:eastAsia="SimSun" w:hAnsi="Times New Roman"/>
          <w:sz w:val="28"/>
          <w:szCs w:val="28"/>
        </w:rPr>
        <w:t>ТЕМА 2.6. КОСТЮМ НАРОДОВ ПОВОЛЖЬЯ, КОСТЮМ НАРОДОВ СИБИРИ</w:t>
      </w:r>
      <w:bookmarkEnd w:id="26"/>
    </w:p>
    <w:p w:rsidR="00667170" w:rsidRPr="00C66DB7" w:rsidRDefault="00667170" w:rsidP="00500B01">
      <w:pPr>
        <w:ind w:firstLine="709"/>
        <w:jc w:val="both"/>
        <w:rPr>
          <w:sz w:val="28"/>
          <w:szCs w:val="28"/>
        </w:rPr>
      </w:pP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b/>
          <w:sz w:val="28"/>
          <w:szCs w:val="28"/>
          <w:u w:val="single"/>
        </w:rPr>
        <w:t>Костюм народов Поволжья</w:t>
      </w:r>
      <w:r w:rsidRPr="00C66DB7">
        <w:rPr>
          <w:b/>
          <w:sz w:val="28"/>
          <w:szCs w:val="28"/>
        </w:rPr>
        <w:t xml:space="preserve"> </w:t>
      </w:r>
      <w:r w:rsidR="00667170">
        <w:rPr>
          <w:b/>
          <w:sz w:val="28"/>
          <w:szCs w:val="28"/>
        </w:rPr>
        <w:t xml:space="preserve">- </w:t>
      </w:r>
      <w:r w:rsidRPr="00C66DB7">
        <w:rPr>
          <w:sz w:val="28"/>
          <w:szCs w:val="28"/>
        </w:rPr>
        <w:t xml:space="preserve">татары, башкиры, чуваши, удмурты, мордва, марийцы, калмыки. </w:t>
      </w:r>
      <w:r w:rsidRPr="00C66DB7">
        <w:rPr>
          <w:b/>
          <w:bCs/>
          <w:sz w:val="28"/>
          <w:szCs w:val="28"/>
          <w:u w:val="single"/>
        </w:rPr>
        <w:t>Костюм народов Сибири</w:t>
      </w:r>
      <w:r w:rsidR="00667170">
        <w:rPr>
          <w:sz w:val="28"/>
          <w:szCs w:val="28"/>
        </w:rPr>
        <w:t xml:space="preserve"> -</w:t>
      </w:r>
      <w:r w:rsidRPr="00C66DB7">
        <w:rPr>
          <w:sz w:val="28"/>
          <w:szCs w:val="28"/>
        </w:rPr>
        <w:t xml:space="preserve"> буряты, якуты. Особенности их танцевальной культуры. Сценическое оформление народных танцев.</w:t>
      </w:r>
    </w:p>
    <w:p w:rsidR="00500B01" w:rsidRPr="00C66DB7" w:rsidRDefault="00F52F37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cr/>
      </w:r>
    </w:p>
    <w:p w:rsidR="00500B01" w:rsidRPr="000B76B3" w:rsidRDefault="00500B01" w:rsidP="000B76B3">
      <w:pPr>
        <w:pStyle w:val="af1"/>
        <w:rPr>
          <w:b/>
          <w:bCs/>
          <w:sz w:val="28"/>
          <w:szCs w:val="28"/>
        </w:rPr>
      </w:pPr>
      <w:r w:rsidRPr="000B76B3">
        <w:rPr>
          <w:b/>
          <w:bCs/>
          <w:sz w:val="28"/>
          <w:szCs w:val="28"/>
        </w:rPr>
        <w:t>Татарский народный танец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Происхождение татар. Численность народа на территории его расселения. Своеобразие географического положения. Особенности национальной одежды. Социальная обусловленность эволюции костюма. Влияние природных условий и занятий населения на форму костюма, его материал. Основной комплекс народной одежды: у мужчин - рубаха кулмэк с прямым надрезом у ворота, штаны - ари-ант штанов) тюркских народностей с широким шагом (нижние и верхние), камзол (из ярких разноцветных бухарских тканей - эдрэс и бикосэб) - род домашней одежды, казакин - род выходной одежды, бешмет, шуба - род зимней одежды (3 вида) : шуба в талию, прямоспинная и короткая; на ногах - ичеги ("читек"), на голове тюбетейка, ее типы: "кэлэпуш" и "такья". Традиционные головные уборы татар, три их группы: покрывала, колпаки, шапки.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Своеобразие женского татарского костюма два типа женской рубахи - туникообразного покроя, рубашка с кокеткой, с широкой подоль-ной оборкой; штаны, заправленные в ичеги, камзол, бешмет или тун, схожий покроем с мужским; фартуки с большими нагрудниками и пришитыми к ним лямками. Обилие в татарском женском костюме украшений из серебра, драгоценных камней, иногда золота, а также монет, употреблявшихся в виде подвесок.</w:t>
      </w:r>
    </w:p>
    <w:p w:rsidR="00500B01" w:rsidRDefault="00500B01" w:rsidP="00FD6BE3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Избирательность цвета народного костюма Использование темных тонов. Однотонность тканей - оттенки голубого, желтого, зеленого, розового (национального цвета татар) , малинового, лилового, реже красного и бордового цветов. Связь татарского народного костюма с народной обрядностью, стилистическими особенностями танца. Сценический татарский костюм в ансамблях народного танца. </w:t>
      </w:r>
    </w:p>
    <w:p w:rsidR="00FD6BE3" w:rsidRPr="00C66DB7" w:rsidRDefault="00FD6BE3" w:rsidP="00FD6BE3">
      <w:pPr>
        <w:ind w:firstLine="709"/>
        <w:jc w:val="both"/>
        <w:rPr>
          <w:sz w:val="28"/>
          <w:szCs w:val="28"/>
        </w:rPr>
      </w:pPr>
    </w:p>
    <w:p w:rsidR="00500B01" w:rsidRPr="000B76B3" w:rsidRDefault="00500B01" w:rsidP="000B76B3">
      <w:pPr>
        <w:pStyle w:val="af1"/>
        <w:rPr>
          <w:b/>
          <w:bCs/>
          <w:sz w:val="28"/>
          <w:szCs w:val="28"/>
        </w:rPr>
      </w:pPr>
      <w:r w:rsidRPr="000B76B3">
        <w:rPr>
          <w:b/>
          <w:bCs/>
          <w:sz w:val="28"/>
          <w:szCs w:val="28"/>
        </w:rPr>
        <w:t xml:space="preserve"> Башкирский народный костюм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Происхождение башкир. Область их расселения. Исторические сведения о башкирах. (Пестрота этнокультурного состава Башкирии, исторические причины данного явления (переселение в ХVIII - ХIХ вв. колонизаторских элементов - русских, татар - вследствие ко</w:t>
      </w:r>
      <w:r w:rsidR="003A752E">
        <w:rPr>
          <w:sz w:val="28"/>
          <w:szCs w:val="28"/>
        </w:rPr>
        <w:t>лонизаторской политики царизма)</w:t>
      </w:r>
      <w:r w:rsidRPr="00C66DB7">
        <w:rPr>
          <w:sz w:val="28"/>
          <w:szCs w:val="28"/>
        </w:rPr>
        <w:t>. Основные этнические зоны Башкирии (северовосточная, юго-восточная, северная, северо-западная). Хозяйственно-культурные особенности. Близость с народами Средней Азии. Ремесла башкирского народа.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Своеобразие башкирской национальной одежды, сходство ее с костюмом народов Поволжья.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Основной комплекс мужской одежды: сорочка ("кулдэк") - цветовое деление частей рубахи (белая рубаха и красные ластовки; красная сорочка желтые ластовки), широкие, длинные шаровары ("шалбар"), бешмёт (род полукафтана), казакин, "камзул" (безрукавка), верхняя плечевая одежда: "тун", (шуба), ,,билле тун" (полушубки) , на ногах - чулки (вязаные - шерстяные, суконные и войлочные) и обувь - мягкие сапожки "ситек" и лапти "сабата", древняя башкирская обувь "сарьяк".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Основной комплекс женской одежды башкир нагрудная повязка, рубаха, штаны, камзол или "кэзэки", суконный чекмень или матерчатый халат, в холодное время года - шуба, на голове - шаль. Обилие украшений женского костюма, их роль в национальном танце.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Место костюма в обрядовой и танцевальной культуре. Общая характеристика башкирских обрядов: трудовой деятельности, семейно-бытовые, пожелания хорошего урожая и другие.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Своеобразие праздничного костюма башкир, его значение в игровых танцах мужчин.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Экономическая и культурная связь Башкирии с Россией, Украиной Своеобразие женских танцев, связь их с трудовыми процессами. Темы башкирских женских плясок, связанных с особенностями женского костюма. Ритм движений рук и ног. Импровизационный характер башкирских танцев. Подражательная основа плясовых движений.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Характерные Особенности башкирского сценического костюма в ансамбле</w:t>
      </w:r>
      <w:r w:rsidR="005D768E" w:rsidRPr="00C66DB7">
        <w:rPr>
          <w:sz w:val="28"/>
          <w:szCs w:val="28"/>
        </w:rPr>
        <w:t xml:space="preserve"> народного танца Башкирской республики</w:t>
      </w:r>
      <w:r w:rsidRPr="00C66DB7">
        <w:rPr>
          <w:sz w:val="28"/>
          <w:szCs w:val="28"/>
        </w:rPr>
        <w:t>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</w:p>
    <w:p w:rsidR="00500B01" w:rsidRPr="000B76B3" w:rsidRDefault="00500B01" w:rsidP="000B76B3">
      <w:pPr>
        <w:pStyle w:val="af1"/>
        <w:rPr>
          <w:b/>
          <w:bCs/>
          <w:sz w:val="28"/>
          <w:szCs w:val="28"/>
        </w:rPr>
      </w:pPr>
      <w:r w:rsidRPr="000B76B3">
        <w:rPr>
          <w:b/>
          <w:bCs/>
          <w:sz w:val="28"/>
          <w:szCs w:val="28"/>
        </w:rPr>
        <w:t>Удмуртский народный костюм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Происхождение удмуртов. Две группы удмуртского народа (южные и северные) . Своеобразие исторических судеб обеих групп.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Основной комплекс женской и мужской одежды удмуртов, его сходство с одеждой марийцев и мордвы.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Элементы татарского влияния на одежду южных удмуртов, (рубаха из клетчатой пестряди с широкой оборкой по подолу). Особенности, связанные с возрастом и семейным положением, в удмуртской женской одежде (например поперечная вышивка девичьей рубахи и продольная - женской; различие в женских и девичьих головных уборах) 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Локальные комплексы женской одежды (северные и южные районы) : северные районы - связь с марийцами, влияние русской культуры; южные районы - влияние чувашей, татар, восточных марийцев, башкир, (изготовление пестряди, сходство одежды, головных уборов, украшений с одеждой, чувашей - анатри, татар и башкир.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Сходства одежды бессермян с одеждой чувашей и северных удмуртов. Удмуртский свадебный костюм.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Народные игры удмуртов и роль в них национального костюма. Удмуртский народный орнамент, его мотивизация, цветовая гамма. Влияние народного костюма удмуртов на формирование народной хореографической культуры. Роль народного костюма в хореографической пластике удмуртского народного танца. Костюм и стилистические особенности национального танца.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Сценический танцевальный костюм удмуртов в ансамблях</w:t>
      </w:r>
      <w:r w:rsidR="005D768E" w:rsidRPr="00C66DB7">
        <w:rPr>
          <w:sz w:val="28"/>
          <w:szCs w:val="28"/>
        </w:rPr>
        <w:t xml:space="preserve"> народного танца Удмуртской республики</w:t>
      </w:r>
      <w:r w:rsidRPr="00C66DB7">
        <w:rPr>
          <w:sz w:val="28"/>
          <w:szCs w:val="28"/>
        </w:rPr>
        <w:t>.</w:t>
      </w:r>
    </w:p>
    <w:p w:rsidR="00500B01" w:rsidRPr="00C66DB7" w:rsidRDefault="00F52F37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cr/>
      </w:r>
    </w:p>
    <w:p w:rsidR="00500B01" w:rsidRPr="000B76B3" w:rsidRDefault="00500B01" w:rsidP="000B76B3">
      <w:pPr>
        <w:pStyle w:val="af1"/>
        <w:rPr>
          <w:b/>
          <w:bCs/>
          <w:sz w:val="28"/>
          <w:szCs w:val="28"/>
        </w:rPr>
      </w:pPr>
      <w:r w:rsidRPr="000B76B3">
        <w:rPr>
          <w:b/>
          <w:bCs/>
          <w:sz w:val="28"/>
          <w:szCs w:val="28"/>
        </w:rPr>
        <w:t>Народная одежда Мордвы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Происхождение народа. Основные группы мордвы - эрзя и мордва-мокша. Территория расселения мордвы. Занятия мордвы: земледелие (основное занятие) и скотоводство (дополнительное). Отход мордвы в низовье Волги на сельскохозяйственные работы.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Народные промыслы: лесные промыслы, обработка дерева, домашнее ткачество. Мордовское декоративно-прикладное искусство.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Два крупных и контрастных комплекса орнамента - эрзянский и мокшанский. Своеобразие орнаментики мордвы - строгая по расцветке, массивная плотная вышивка. Особенности эрзянской вышивки: рельефность, геометритизированные мотивы (квадраты, звезды, круги, геометрические фигуры). Расцветка орнамента, ее двухцветность - синекраснай, реже зеленью и желтые тона.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Особенности мокшанской вышивки: выделение контуров и заполненность середины композиции. Геометрический характер орнамента.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Четыре традиционных цвета орнамента: красный, синий, желтый и зеленый.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Основной комплекс мужской одежды мордвы. Основные части праздничного и повседневного костюма - рубаха и штаны („понкст"), на голове - валяная или меховая шляпа, верхняя одежда - „сумань" (осень,  весна), шубы и полушубки (зима), кафтан и полукафтан (одежда молодых мужчин), праздничная и повседневная обувь - кожаные сапоги („кемот").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Традиционный женский костюм мордвы. Роль рубахи („панары") в женском, крстюме мордвы, два типа покроя рубахи (мокшанский, эрзянский). Сарафан, его основные типы (косоклинный, прямой и глухой с лифом). Проявление в костюме мордвы кочевнических элементов (штаны у мокшанок - „понкст") 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Неотъемлемые части женского мордовского костюма: кофта, платье „нула" (современный вид одежды), передник (три типа покроя - передники без нагрудника, с нагрудником и закрытые передники с рукавами) , безрукавки и курточки (преобладание черного цвета).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Свадебный костюм мордовского народа. Основные церемонии мордовской свадебной обрядности.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Мордовские народные обряды и праздники обряды, связанные с культом умершие с сельскохозяйственным календарем.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Характер, стилистические особенности мордовской народной хореографии. Областные, особенности танцевальной культуры, связь с характером народной одежды.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Мордовский сценический костюм, созданный на основе национального, - в профессиональных и самодеятельных хореографических коллективах страны.</w:t>
      </w:r>
    </w:p>
    <w:p w:rsidR="00500B01" w:rsidRPr="00C66DB7" w:rsidRDefault="00F52F37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cr/>
      </w:r>
    </w:p>
    <w:p w:rsidR="00500B01" w:rsidRPr="000B76B3" w:rsidRDefault="00500B01" w:rsidP="000B76B3">
      <w:pPr>
        <w:pStyle w:val="af1"/>
        <w:rPr>
          <w:b/>
          <w:bCs/>
          <w:sz w:val="28"/>
          <w:szCs w:val="28"/>
        </w:rPr>
      </w:pPr>
      <w:r w:rsidRPr="000B76B3">
        <w:rPr>
          <w:b/>
          <w:bCs/>
          <w:sz w:val="28"/>
          <w:szCs w:val="28"/>
        </w:rPr>
        <w:t>Марийский народный костюм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Формирование марийского народа Процесс расселения марийцев. Основные группы марийцев (горные и луговые) Влияние на быт и культуру марийцев других народов и причины, обусловившие это влияние. Общность хозяйственного уклада марийцев с удмуртами и народами, Мордвы земледелие в сочетании с неземледельческими занятиями. Народные промыслы марийцев. Локальность различия марийской народной одежды. Большое влияние татарских элементов на костюм восточных марийцев (появление в ХIХ в., наряду с белой рубахой, рубахи из клетчатой пестряди).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Богатство вышивки восточных марийцев, основные мотивы вышивки. Устойчивость форм национальной одежды в горных и восточных районах Марийской республики. Основные детали мужского и женского марийского костюма.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Своеобразие марийского женского костюма (сильно развитое поясное украшение; в свадебном костюме - согнутый пополам кусок холста с украшенными вышивком концами).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Сходство верней одежды марийцев с одеждой мордвы, удмуртов, чувашей, ее основные элементы. Марийские головные уборы, их сходство с головными уборами чувашей, татар, башкир и южных удмуртов. Женский головной убор марийских женщин - основа деления женской одежды на три группы: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1. "Шарпан - нашмакан мари" - горные марийцы, часть луговых, живущих в юго-западных и южных районах Марийской республ</w:t>
      </w:r>
      <w:r w:rsidR="00A06506">
        <w:rPr>
          <w:sz w:val="28"/>
          <w:szCs w:val="28"/>
        </w:rPr>
        <w:t>ики, на границе с Татарской республикой</w:t>
      </w:r>
      <w:r w:rsidRPr="00C66DB7">
        <w:rPr>
          <w:sz w:val="28"/>
          <w:szCs w:val="28"/>
        </w:rPr>
        <w:t>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2. "Сорока" - луговые марийцы северных районов республики и частично центральных, часть ветлужских марийцев.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3. „Шымакшан-мари" - население восточных и северных районов республики.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Особенности украшений женщин каждой из трех групп.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Свадебный и праздничный костюм марийцев, его значение в народных праздниках, обрядах, играх.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Особенности, свадьбы восточных марийцев.</w:t>
      </w:r>
    </w:p>
    <w:p w:rsidR="00500B01" w:rsidRPr="00C66DB7" w:rsidRDefault="005D768E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Особенности композиции,</w:t>
      </w:r>
      <w:r w:rsidR="00500B01" w:rsidRPr="00C66DB7">
        <w:rPr>
          <w:sz w:val="28"/>
          <w:szCs w:val="28"/>
        </w:rPr>
        <w:t xml:space="preserve"> своеобразие хореографического текста в марийских народных танцах, связанные с характером марийского национального костюма, его областных различий. Сценические варианты марийского народного костюма в ансамбля</w:t>
      </w:r>
      <w:r w:rsidRPr="00C66DB7">
        <w:rPr>
          <w:sz w:val="28"/>
          <w:szCs w:val="28"/>
        </w:rPr>
        <w:t>х народного танца Марийской республики</w:t>
      </w:r>
      <w:r w:rsidR="00500B01" w:rsidRPr="00C66DB7">
        <w:rPr>
          <w:sz w:val="28"/>
          <w:szCs w:val="28"/>
        </w:rPr>
        <w:t>.</w:t>
      </w:r>
    </w:p>
    <w:p w:rsidR="00500B01" w:rsidRPr="00C66DB7" w:rsidRDefault="00F52F37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cr/>
      </w:r>
    </w:p>
    <w:p w:rsidR="00500B01" w:rsidRPr="000B76B3" w:rsidRDefault="00500B01" w:rsidP="000B76B3">
      <w:pPr>
        <w:pStyle w:val="af1"/>
        <w:rPr>
          <w:b/>
          <w:bCs/>
          <w:sz w:val="28"/>
          <w:szCs w:val="28"/>
        </w:rPr>
      </w:pPr>
      <w:r w:rsidRPr="000B76B3">
        <w:rPr>
          <w:b/>
          <w:bCs/>
          <w:sz w:val="28"/>
          <w:szCs w:val="28"/>
        </w:rPr>
        <w:t>Чувашский народный костюм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Этногенез чувашей и их деление (верховые чуваши "вирьялы" -жители северо-западной части Чувашии, бассейн реки Суры; низовые чуваши "апатии" - юго-восточные районы, сходство с Татарией; промежу точная группа "анат-енчи" - северо-восточные районы).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Традиционный комплекс мужского чувашского костюма: холщовая рубахи, штаны (локальный характер цветовой окраски), головные уборы (их сезонные формы). Формы верхней одежды чувашских мужчин, сходство верхней мужской одежды с женской - кафтан, овчинная, шуба.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Разнообразие форм женской одежды: рубаха, штаны (два вида), фартук.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Возрастные и семейно-бытовые различия в головных уборах чувашек (головной убор девушек - „тухья", головной убор замужней женщины - „сурпан", женская налобная повязка "масмак" - в начале ХIХ века). Женские украшения (бисер, монеты) , женские поясные украшения "сара", "яркая". Чувашская народная вышивка, ее мотивы, расцветка. Женский свадебный комплекс одежды, ритуалы</w:t>
      </w:r>
      <w:r w:rsidR="005D768E" w:rsidRPr="00C66DB7">
        <w:rPr>
          <w:sz w:val="28"/>
          <w:szCs w:val="28"/>
        </w:rPr>
        <w:t>,</w:t>
      </w:r>
      <w:r w:rsidRPr="00C66DB7">
        <w:rPr>
          <w:sz w:val="28"/>
          <w:szCs w:val="28"/>
        </w:rPr>
        <w:t xml:space="preserve"> связанные с ним. Верования и обряды чувашей. Праздничный костюм чувашского народа. Связь народного костюма чувашей с сельской обрядовой культурой. Чувашский народный костюм и композиция чувашских народных танцев, их хореографическая пластика.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Воплощение народного костюма в сценическую форму в ансамбл</w:t>
      </w:r>
      <w:r w:rsidR="005D768E" w:rsidRPr="00C66DB7">
        <w:rPr>
          <w:sz w:val="28"/>
          <w:szCs w:val="28"/>
        </w:rPr>
        <w:t>е народного Танца Чувашской республики</w:t>
      </w:r>
      <w:r w:rsidRPr="00C66DB7">
        <w:rPr>
          <w:sz w:val="28"/>
          <w:szCs w:val="28"/>
        </w:rPr>
        <w:t xml:space="preserve">. </w:t>
      </w:r>
    </w:p>
    <w:p w:rsidR="00500B01" w:rsidRPr="00C66DB7" w:rsidRDefault="00F52F37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cr/>
      </w:r>
    </w:p>
    <w:p w:rsidR="00500B01" w:rsidRPr="000B76B3" w:rsidRDefault="00500B01" w:rsidP="000B76B3">
      <w:pPr>
        <w:pStyle w:val="af1"/>
        <w:rPr>
          <w:b/>
          <w:bCs/>
          <w:sz w:val="28"/>
          <w:szCs w:val="28"/>
        </w:rPr>
      </w:pPr>
      <w:r w:rsidRPr="000B76B3">
        <w:rPr>
          <w:b/>
          <w:bCs/>
          <w:sz w:val="28"/>
          <w:szCs w:val="28"/>
        </w:rPr>
        <w:t>Калмыцкий народный костюм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Происхождение калмыков и область расселения. Основа хозяйственного уклада. Калмыцкий народный костюм. Сходство одежды калмыков с одеждой азиатских кочевников. Калмыцкий праздничный костюм. Верования и обычаи калмыков. Связь народного костюма с обрядовыми ритуалами.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Связь особенностей народного костюма с пластикой хореографической народной культуры. Танцы донских калмыков. Танец "Чичердык". Мужской танец "Ишкиндык". Танцы народов калмыцких степей.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Использование форм народного костюма, создание его сценических вариантов в ансамбле народног</w:t>
      </w:r>
      <w:r w:rsidR="005D768E" w:rsidRPr="00C66DB7">
        <w:rPr>
          <w:sz w:val="28"/>
          <w:szCs w:val="28"/>
        </w:rPr>
        <w:t>о танца "Тюльпан" Калмыцкой республики</w:t>
      </w:r>
      <w:r w:rsidRPr="00C66DB7">
        <w:rPr>
          <w:sz w:val="28"/>
          <w:szCs w:val="28"/>
        </w:rPr>
        <w:t>.</w:t>
      </w:r>
    </w:p>
    <w:p w:rsidR="00500B01" w:rsidRPr="00C66DB7" w:rsidRDefault="00F52F37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cr/>
      </w:r>
    </w:p>
    <w:p w:rsidR="00500B01" w:rsidRPr="000B76B3" w:rsidRDefault="00500B01" w:rsidP="000B76B3">
      <w:pPr>
        <w:pStyle w:val="af1"/>
        <w:rPr>
          <w:b/>
          <w:bCs/>
          <w:sz w:val="28"/>
          <w:szCs w:val="28"/>
        </w:rPr>
      </w:pPr>
      <w:r w:rsidRPr="000B76B3">
        <w:rPr>
          <w:b/>
          <w:bCs/>
          <w:sz w:val="28"/>
          <w:szCs w:val="28"/>
        </w:rPr>
        <w:t>Бурятский народный костюм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Происхождение бурятской народности. Кочевой и оседлый быт. Торговые отношения и их влияние на формирование и развитие народного костюма.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Влияние на формы одежды костюмов русских переселенцев. Связь бурятского Костюма с монгольским и алтайским. Народный костюм в хороводных играх и танцах, связь с элементами танца. Роль народного костюма в играх-танцах, связанных с бытом и трудом бурятского народа. охотой, собирательством (танец тетеревов, медвежья пляска, волчья игра) . Своеобразие девичьего праздничного костюма, связь его с характером плясок на девичниках и свадьбах. Свадебный бурятский костюм, и его роль в свадебной церемонии.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Характер национального костюма в традиционных ежегодных летних праздниках и состязаниях</w:t>
      </w:r>
      <w:r w:rsidR="001045D1" w:rsidRPr="00C66DB7">
        <w:rPr>
          <w:sz w:val="28"/>
          <w:szCs w:val="28"/>
        </w:rPr>
        <w:t>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Бурятский национальный костюм на сцене</w:t>
      </w:r>
      <w:r w:rsidR="005D768E" w:rsidRPr="00C66DB7">
        <w:rPr>
          <w:sz w:val="28"/>
          <w:szCs w:val="28"/>
        </w:rPr>
        <w:t xml:space="preserve"> балетного театра Бурятской республики</w:t>
      </w:r>
      <w:r w:rsidRPr="00C66DB7">
        <w:rPr>
          <w:sz w:val="28"/>
          <w:szCs w:val="28"/>
        </w:rPr>
        <w:t>.</w:t>
      </w:r>
    </w:p>
    <w:p w:rsidR="00500B01" w:rsidRPr="00C66DB7" w:rsidRDefault="00F52F37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cr/>
      </w:r>
    </w:p>
    <w:p w:rsidR="00500B01" w:rsidRPr="000B76B3" w:rsidRDefault="00500B01" w:rsidP="000B76B3">
      <w:pPr>
        <w:pStyle w:val="af1"/>
        <w:rPr>
          <w:b/>
          <w:bCs/>
          <w:sz w:val="28"/>
          <w:szCs w:val="28"/>
        </w:rPr>
      </w:pPr>
      <w:r w:rsidRPr="00C66DB7">
        <w:t xml:space="preserve">  </w:t>
      </w:r>
      <w:r w:rsidRPr="000B76B3">
        <w:rPr>
          <w:b/>
          <w:bCs/>
          <w:sz w:val="28"/>
          <w:szCs w:val="28"/>
        </w:rPr>
        <w:t>Якутский народный костюм</w:t>
      </w:r>
    </w:p>
    <w:p w:rsidR="00500B01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Происхождение якутского народа. Формирование якутской народности, четыре группы якутов. Исторические сведения о якутах. Влияние природно-климатических условий, исторического развития, особенностей материальной культуры на формирование народного якутского костюма. Якутская орнаментика. Искусство орнамента и бытовая пластика как основа танцевального творчества якутов. Местные различия якутского костюма и особенности танцевальной культуры (хоровод "Осухай" в разных районах Якутии). Народный костюм в танцевальных и спортивных играх (танцы с луком). Народный костюм и Якутская обрядовая культура. Праздничный комплекс народной одежды (национальный Кумысный праздник якутов) Сценические варианты якутского народного костюма.</w:t>
      </w:r>
    </w:p>
    <w:p w:rsidR="00667170" w:rsidRDefault="00667170" w:rsidP="00500B01">
      <w:pPr>
        <w:ind w:firstLine="709"/>
        <w:jc w:val="both"/>
        <w:rPr>
          <w:sz w:val="28"/>
          <w:szCs w:val="28"/>
        </w:rPr>
      </w:pPr>
    </w:p>
    <w:p w:rsidR="00FD6BE3" w:rsidRPr="00C66DB7" w:rsidRDefault="00FD6BE3" w:rsidP="00500B01">
      <w:pPr>
        <w:ind w:firstLine="709"/>
        <w:jc w:val="both"/>
        <w:rPr>
          <w:sz w:val="28"/>
          <w:szCs w:val="28"/>
        </w:rPr>
      </w:pPr>
    </w:p>
    <w:p w:rsidR="00667170" w:rsidRPr="00FD6BE3" w:rsidRDefault="00667170" w:rsidP="00FD6BE3">
      <w:pPr>
        <w:pStyle w:val="af"/>
        <w:rPr>
          <w:rFonts w:ascii="Times New Roman" w:eastAsia="SimSun" w:hAnsi="Times New Roman"/>
          <w:sz w:val="28"/>
          <w:szCs w:val="28"/>
        </w:rPr>
      </w:pPr>
      <w:bookmarkStart w:id="27" w:name="_Toc148555223"/>
      <w:r w:rsidRPr="00FD6BE3">
        <w:rPr>
          <w:rFonts w:ascii="Times New Roman" w:eastAsia="SimSun" w:hAnsi="Times New Roman"/>
          <w:sz w:val="28"/>
          <w:szCs w:val="28"/>
        </w:rPr>
        <w:t>ТЕМА 2.7. НАРОДЫ СРЕДНЕЙ АЗИИ И КАЗАХСТАНА</w:t>
      </w:r>
      <w:bookmarkEnd w:id="27"/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Особенности танцевальной культуры народов. Сценическое оформление народных танцев.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Характеристика национального состава Средней Азии Краткий обзор географического положения, природные зоны и ландшафты. Образ жизни народов конца ХIХ - начала XX вв. оседлый - жителей оазисов (основное занятие - земледелие), полуоседлый (сочетание скотоводства с земледелием), кочевники - скотоводы. Антропологический состав населения Средней Азии и Казахстана - смешение и контакт двух рас: европеидной и монголоидной. Языковые типы тюркские и иранские языки народов Средней Азии и Казахстана.</w:t>
      </w:r>
    </w:p>
    <w:p w:rsidR="00500B01" w:rsidRPr="00C66DB7" w:rsidRDefault="00F52F37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cr/>
      </w:r>
    </w:p>
    <w:p w:rsidR="00500B01" w:rsidRPr="000B76B3" w:rsidRDefault="00500B01" w:rsidP="000B76B3">
      <w:pPr>
        <w:pStyle w:val="af1"/>
        <w:rPr>
          <w:b/>
          <w:bCs/>
          <w:sz w:val="28"/>
          <w:szCs w:val="28"/>
        </w:rPr>
      </w:pPr>
      <w:r w:rsidRPr="000B76B3">
        <w:rPr>
          <w:b/>
          <w:bCs/>
          <w:sz w:val="28"/>
          <w:szCs w:val="28"/>
        </w:rPr>
        <w:t>Узбекский народный костюм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Происхождение народа. Территория расселения узбеков: СССР и Афганистан. Этническая специфика узбекской народности. Основные занятия и материальная культура народа.Традиционные черты одежды народов Средней Азии. Процесс формирования узбекского типа одежды. Традиционный покрой одежды узбеков, его формирование (после присоединения Средней Азии к России). Трансформация старинных форм одежды (заимствование черт костюма у городского русского населения) Основные черты национального костюма узбекского народа; рубаха, штаны и халат (схожесть покроя у обоих полов). Особенности покроя узбекской рубахи.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Своеобразие деталей женского и мужского костюма (разнохарактерность ткани женской рубахи и штанов; полосатый тик или белые бумажные ткани - мужской одежды и пестрый ситец - женской - середина ХIХ в.).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Характер покроя узбекского халата, местные особенности, различия цветовой окраски: Бухара, долины Кашка-Дарьи, Сурхан-Дарьи и Зеравшана - Фергана, Ташкент - халат темной расцветки (зеленый, сине-зеленый), халат из черного сатина (XX в.), покрой халата узкий, облегающий с узкими рукавами, здесь халат подпоясывался поясом, в других районах пояс заменял сложенный по диагонали квадратный платок, длинный кушак или ременной пояс.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Женская верхняя одежда - халат "мурсак".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Узбекские головные уборы: шапючка "кулох" (мужская), меховые шапки ("телпак"), колпакообразные шапки (,,колпак'), шапка кругло-уплощенной формы ("чугурма") - характерная для Хорезма; чалма, женская щапочка "култа", "кийгич", женский специальный убор "лагак"; покрывало "чорчи", платки.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Украшение узбекской национальной одежды женщин. Связь узбекской одежды с народными обычаями и обрядами. Религиозные праздники мусульман Узбекистана. Изменение быта и культуры узбеков после Великой Октябрьской  социалистической революции. 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Брачные обряды узбеков. Свадебный наряд невесты.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Узбекские народные игры: игра в кости, игра с воздушным змеем. Узбекская национальная борьба - ферганская и бухарская, конные состязания.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Особенности танцевальной культуры народа и связь их с характером народного костюма.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Узбекский сценический костюм в хореографическом ансамбле </w:t>
      </w:r>
      <w:r w:rsidR="005D768E" w:rsidRPr="00C66DB7">
        <w:rPr>
          <w:sz w:val="28"/>
          <w:szCs w:val="28"/>
        </w:rPr>
        <w:t xml:space="preserve">Узбекской республики </w:t>
      </w:r>
      <w:r w:rsidRPr="00C66DB7">
        <w:rPr>
          <w:sz w:val="28"/>
          <w:szCs w:val="28"/>
        </w:rPr>
        <w:t xml:space="preserve"> "Бахор".</w:t>
      </w:r>
    </w:p>
    <w:p w:rsidR="00500B01" w:rsidRPr="00C66DB7" w:rsidRDefault="00F52F37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cr/>
      </w:r>
    </w:p>
    <w:p w:rsidR="00500B01" w:rsidRPr="000B76B3" w:rsidRDefault="00500B01" w:rsidP="000B76B3">
      <w:pPr>
        <w:pStyle w:val="af1"/>
        <w:rPr>
          <w:b/>
          <w:bCs/>
          <w:sz w:val="28"/>
          <w:szCs w:val="28"/>
        </w:rPr>
      </w:pPr>
      <w:r w:rsidRPr="000B76B3">
        <w:rPr>
          <w:b/>
          <w:bCs/>
          <w:sz w:val="28"/>
          <w:szCs w:val="28"/>
        </w:rPr>
        <w:t>Каракалпакский народный костюм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Эпические сказания о происхождении каракалпакского народа. Связь каракалпаков со степной культурой Центральной Азии. Эволюция истории культуры каракалпаков, ее новый этап. (Конец XIX - начало ХХ в.). Полукочевой образ жизни народа. Территория расселения каракалпаков. Характер каракалпакского поселения (аула). Сходство каракалпакской одежды с узбекской: рубаха, широкие штаны, халат, бешмет, кафтан, камзол.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Характерные черты каракалпакской народной вышивки (симметрия,  четкость контуров орнаментальных фигур) . Мир орнаментальных образов, "каракалпакских мастериц (мотивы, связанные с этнической историей, верованиями народа); растительные и животные мотивы; геометрические фигуры - ,,сегиз муииз" - восемь рогов) . Цветовые соотношения элементов народной одежды. Праздничный каракалпакский костюм и связанные с ним праздничные ритуалы. Место национального костюма в народных праздниках и играх каракалпаков. встреча гостей, молодежные традиционные вечеринки Законченность форм Пластических движений, поз в праздничных ритуапах, танцах. Совместный характер празднеств мужчин и женщин Каракалпакии. Каракалпакский свадебный наряд и каракалпакская свадьба. Связь народного костюма, его орнамента с особенностями хореографической пластики каракалпаков. Разработанный комплекс телодвижений, пластическое выражение чувств и мыслей. Каракалпакские танцы на тему труда и по образам окружающей природы. Каракалпакский танцевальный сценический костюм в ансамблях народного танца.</w:t>
      </w:r>
    </w:p>
    <w:p w:rsidR="00500B01" w:rsidRPr="00C66DB7" w:rsidRDefault="00F52F37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cr/>
      </w:r>
    </w:p>
    <w:p w:rsidR="00500B01" w:rsidRPr="00C96B40" w:rsidRDefault="00500B01" w:rsidP="00C96B40">
      <w:pPr>
        <w:pStyle w:val="af1"/>
        <w:rPr>
          <w:b/>
          <w:bCs/>
          <w:sz w:val="28"/>
          <w:szCs w:val="28"/>
        </w:rPr>
      </w:pPr>
      <w:r w:rsidRPr="00C96B40">
        <w:rPr>
          <w:b/>
          <w:bCs/>
          <w:sz w:val="28"/>
          <w:szCs w:val="28"/>
        </w:rPr>
        <w:t>Таджикский народный костюм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Происхождение этнонима "таджик" (основные гипогезы). Территория формирования таджикской народности (область древней Бактрии) . Основные области расселения таджиков, две группы а) северные области, области горного Таджикистана. Основные группы таджиков: 1) горные и припамирские таджики; 2) равнинные таджики - различия в языке и особенностях быта. Смешенное хозяйство горных таджиков (сочетание земледелия со скотоводством) . Ремесла таджикского народа: прядение и ткачество, вязание и вышивание, выплавка железа (в горных районах); гончарство - в равнинных районах.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Различия в народной одежде горных и равнинных таджиков. Основной комплекс одежды женщин в горных районах (Каратегин и Дарваз): платье-рубаха ("курта"), шаровары ("эзор" или "пойчома"), стеганый халат ("чома"), головной платок - ("румол", "нумол", "соба", "дока", верхняя одежда - "камзул" (в районных центрах), заимствованная у жителей равнинных районов, головные платки, тюбетейки ("токи"), на ногах - туфли, резиновые галоши, старинная местная деревянная обувь ("кауш"), орнаментированные чулки ("чуроб"). Традиционные украшения женщин, характер прически.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Основные детали мужского костюма: рубаха, шаровары, халат, поясной платок, тюбетейка. Особенности мужской обуви, цветные шерстяные чулки "джураб", бинтование ног широкой тесьмой - "пойтоба", башмаки из сыромятной кожи "чорук" или "мукки"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Своеобразие таджикского женского костюма равнинных районов. Возрастные различия в одежде северных районов Таджикистана, а также в прическе.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Особенности мужского костюма равнинных районов. Внутрирайонные различия таджикского костюма, особенности покроя, цвета. Ферганские таджики - короткий облегающий халат, с узкими рукавами; Гиссар и Зеравшанская долина - просторный халате широкими рукавами; ферганские халаты из ткани темных тонов - черной, синей или зеленой; яркие халаты гиссарцев, самаркандцев; расцветка бухарцев - полосатая, розовая с черным. Свадебный таджикский костюм, связь его со свадебным обрядом. Отличая костюма таджикского народа, связанные с особенностями семейного положения.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Поверия такжикского народа, связанные с рождением ребенка. Таджикские народные праздники и таджикский праздничный костюм.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Народные игры таджиков: борьба, конные состязания, игра с козлом. Значение народного костюма в таджикском народном празднике.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Три вида таджикских старинных танцев: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1. "Маракаш", танцы, исполнявшиеся на общественных праздниках.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2. Тйнцы на "джурабазм" - в дружеском кругу.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3. Танцы на "базмиоро" - танцы феодальной эпохи. Костюм исполнителей таджикских народных танцев. Костюм танцовщицы, исполнявшей танец "3анг". Своеобразие костюма исполнителя танца "Ракси чупон". Таджикские танцы с предметами и роль в них отдельных деталей костюма: "Рокс бо токи", "3анг" и другие. Таджикский сценический костюм.</w:t>
      </w:r>
    </w:p>
    <w:p w:rsidR="00500B01" w:rsidRPr="00C66DB7" w:rsidRDefault="00F52F37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cr/>
      </w:r>
    </w:p>
    <w:p w:rsidR="00500B01" w:rsidRPr="00C96B40" w:rsidRDefault="00500B01" w:rsidP="00C96B40">
      <w:pPr>
        <w:pStyle w:val="af1"/>
        <w:rPr>
          <w:b/>
          <w:bCs/>
          <w:sz w:val="28"/>
          <w:szCs w:val="28"/>
        </w:rPr>
      </w:pPr>
      <w:r w:rsidRPr="00C96B40">
        <w:rPr>
          <w:b/>
          <w:bCs/>
          <w:sz w:val="28"/>
          <w:szCs w:val="28"/>
        </w:rPr>
        <w:t>Туркменский народный костюм</w:t>
      </w:r>
    </w:p>
    <w:p w:rsidR="00500B01" w:rsidRPr="00C66DB7" w:rsidRDefault="001045D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Происхождение слова «туркмен»</w:t>
      </w:r>
      <w:r w:rsidR="00500B01" w:rsidRPr="00C66DB7">
        <w:rPr>
          <w:sz w:val="28"/>
          <w:szCs w:val="28"/>
        </w:rPr>
        <w:t>. Этногенез народа. Территория расселения. Этнические подразделения по образу жизни на две группы. Природно-географические особенности Туркмении. Основные занятия и материальная культура. Местные различия форм ведения хозяйства. Основные ремесла туркмен.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Туркменский национальный костюм. Сходство туркменского костюма с костюмами других народов Средней Азии.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Общность черт туркменского костюма с костюмом народов Кавказа, с одеждой народов Ирана (верхняя одежда прибрежных йомутов - "курт бичим", заимствованная из Ирана) 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Своеобразие туркменского мужского национального костюма; особенности покроя деталей одежды: рубаха ("койнек"), штаны ("ба-лак", мужские халаты -  "дон", "чапан", "чекмен"; халат старого покроя ("хывалы дон") , серо-лиловые халаты туркмен-эрзаринцев, повседневный летний халат без подкладки ("ектай"), тулупы из дубленой овчины - ("ичмек", "постун") - зимняя дорожная одежда.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Современные формы мужской одежды: "палтун" (пальто) , "куфай-ка" (куртка), верхняя одежда с отложным воротником ("кемзор") 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Пояса в туркменском мужском костюме: кушаки ("гушак"), кожаные пояса ("кемер") . Национальная обувь - "чокай" и "чарык", "чепек", "елкен".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Племенная специфика головных уборов: тюбетейка ("тахя"), баранья шапка "телпек"; "човурме" - шапка туркмен, схожая с каракалпакской; чалма "селле", заимствованная из Бухары в ХIХ в., шапка типа кавказской кубанки из каракуля, завезенная йомутами с Кавказа ("телпек лезги Пормасы" - телпек лезгинской формы, как говорят туркмены).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Общие черты традиционного костюма туркменок: различной высоты головной убор, задрапированный шелковой или шерстяной шалью малиновых тонов с накинутым поверх нее холстом, длинная красная рубаха - платье, штаны, халат (поверх платья в холодную погоду), туфли на ногах, обилие серебряных украшений различных видов, фасонов, назначений. Терминология элементов одежды. Племенные особенности в женском костюме, их характеристика.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Свадебный костюм туркменского народа, связь его с обрядом.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Народные игры туркмен: игра "чике" или "йузук" (колечко), борьба "гореш".  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Туркменский праздничный костюм, его роль в народных обрядах и играх. 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Народные игры туркмен с обыгрыванием элементов одежды: "Гувруг тутды" (поймай за полу халата), напоминающая "горелки"; "Басырынып ятды" (лежи, укутавшись).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Основные мотивы туркменского народного орнамента: геометрический и растительный. Связь рисунка туркменского орнамента с характером композиционных построений туркменских народных танцев.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Туркменский сценический костюм в Туркменском ансамбле танца при Государственной филармонии.</w:t>
      </w:r>
    </w:p>
    <w:p w:rsidR="00500B01" w:rsidRPr="00C66DB7" w:rsidRDefault="00F52F37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cr/>
      </w:r>
    </w:p>
    <w:p w:rsidR="00500B01" w:rsidRPr="00C96B40" w:rsidRDefault="00500B01" w:rsidP="00C96B40">
      <w:pPr>
        <w:pStyle w:val="af1"/>
        <w:rPr>
          <w:b/>
          <w:bCs/>
          <w:sz w:val="28"/>
          <w:szCs w:val="28"/>
        </w:rPr>
      </w:pPr>
      <w:r w:rsidRPr="00C96B40">
        <w:rPr>
          <w:b/>
          <w:bCs/>
          <w:sz w:val="28"/>
          <w:szCs w:val="28"/>
        </w:rPr>
        <w:t>Киргизский народный костюм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Само название, киргизов (,,кыргыз"), его смысловое значение. Происхождение киргизов. Область их расселения. Антропологическая общность с казахами. 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Одежда и украшения  киргизского населения Средней Азии.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Влияние на развитие костюма исторических факторов (рост производительных сил, развитие обмена и торговли, связь с соседними народами) 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Черты одежды кочевников в киргизском национальном костюме (потребность в теплой одежде). Влияние натурального хозяйства киргизов в дореволюционное время на одежду населения. Отражение социальных условий на развитии народной одежды (классовая принадлежность в дореволюционную эпоху) - характер костюма различных классов.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Традиционный характер киргизской одежды в ХVIII-ХХ вв. (одежда вождей (старшин) и простого народа) . Связь киргизского костюма с костюмом народов Центральной Азии и Восточного Туркменистана. Влияние России на развитие киргизского национального костюма (конец ХIХ в. -  начало XX в. вследствие присоединения Киргизии к России) . Роль рыночных связей в формировании киргизской национальной одежды, изменения в костюме, связанные с трансформацией хозяйственной жизни киргизов в конце ХIХ - начале XX вв. Различия костюма киргизов, населяющих северную и восточную часть Киргизии, основные локальные черты киргизской национальной одежды. Обрядовое значение киргизской одежды: "манат чапан" (свадебный костюм невесты - халат из красного сукна), головной убор невесты шлемовидной формы "шокуло"; парчовый халат, "кымкап" или занавеска, "чумбот", "бет калка", "бет жабуу", закрывающая лицо молодой при переезде ее в дом мужа. Траурная одежда киргизов (синий цвет) . Декоративное искусство киргизов, мотивы орнаментики и связь их с композиционными особенное гпми танца (геометрический характер орнамента - восьмигранники, крупные кресты, простые и ступенчатые ромбы в сочетании с мотивами  "бараньих рогов") 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Китайские мотивы в киргизском декоре. Особенности праздничной одежды.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Значений народного костюма в народных играх.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Народные - спортивные игры и развлечения: игры молодежные, мужские и женские.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Одежда мужчин в древнем спортивном состязании "сайыги" - поединок двух всадников. Киргизские девичьи игры: "кыз-ойун", "ток-мок", "Джууркан салмай", "шакек тиштемей" и роль в них элементов одежды и украшений.</w:t>
      </w:r>
    </w:p>
    <w:p w:rsidR="00F52F37" w:rsidRPr="00C66DB7" w:rsidRDefault="00500B01" w:rsidP="001045D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Варианты, сценического воплощения народного костюма киргизского народа в профессиональных и самодеятельных танцевальных труппах Киргизской </w:t>
      </w:r>
      <w:r w:rsidR="001045D1" w:rsidRPr="00C66DB7">
        <w:rPr>
          <w:sz w:val="28"/>
          <w:szCs w:val="28"/>
        </w:rPr>
        <w:t>респубдики</w:t>
      </w:r>
      <w:r w:rsidRPr="00C66DB7">
        <w:rPr>
          <w:sz w:val="28"/>
          <w:szCs w:val="28"/>
        </w:rPr>
        <w:t xml:space="preserve">.  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  </w:t>
      </w:r>
    </w:p>
    <w:p w:rsidR="00500B01" w:rsidRPr="00C96B40" w:rsidRDefault="00500B01" w:rsidP="00C96B40">
      <w:pPr>
        <w:pStyle w:val="af1"/>
        <w:rPr>
          <w:b/>
          <w:bCs/>
          <w:sz w:val="28"/>
          <w:szCs w:val="28"/>
        </w:rPr>
      </w:pPr>
      <w:r w:rsidRPr="00C96B40">
        <w:rPr>
          <w:b/>
          <w:bCs/>
          <w:sz w:val="28"/>
          <w:szCs w:val="28"/>
        </w:rPr>
        <w:t>Казахский народный костюм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Этногенез казахов, исторические сведения образования народности. Домусульманские верования казахов (культ неба, культ предков, культ огня).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Основные занятия казахов, их связь с </w:t>
      </w:r>
      <w:r w:rsidR="001045D1" w:rsidRPr="00C66DB7">
        <w:rPr>
          <w:sz w:val="28"/>
          <w:szCs w:val="28"/>
        </w:rPr>
        <w:t>природно-климатическими особенн</w:t>
      </w:r>
      <w:r w:rsidRPr="00C66DB7">
        <w:rPr>
          <w:sz w:val="28"/>
          <w:szCs w:val="28"/>
        </w:rPr>
        <w:t>о</w:t>
      </w:r>
      <w:r w:rsidR="001045D1" w:rsidRPr="00C66DB7">
        <w:rPr>
          <w:sz w:val="28"/>
          <w:szCs w:val="28"/>
        </w:rPr>
        <w:t>с</w:t>
      </w:r>
      <w:r w:rsidRPr="00C66DB7">
        <w:rPr>
          <w:sz w:val="28"/>
          <w:szCs w:val="28"/>
        </w:rPr>
        <w:t>тями. Влияние России на развитие казахской экономики (конец ХIX-ХХ вв.) Домашние промыслы и ремесла.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Национальная одежда казахов, связь ее с кочевым бытом и господствующей отраслью хозяйства - скотоводством. Эволюция казахского Национального костюма. Влияние одежды других народов, поселившихся XIX в. в Казахстане: татар, русских, украинцев.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Традиционные формы казахского мужского костюма: распашная рубаха ("жейде", „желде"), в середине ХIХ в. просторная рубаха („койлек", нижние штаны „дамбал", „бешиссты", „бешмент", "мещпент", халаты („шапан"), верхние штаны (,,шалбар"). Основные виды наплечной одежды распашной ,,жаргак" - короткие кафтаны, длинные шубы.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Основные элементы женского казахского костюма: рубаха, штаны с широким шагом (черты прошлой кочевой жизни) „дамбал", безрукавки („камзол"); выходная одежда - украшенные галуном „беш-меты"; верхняя одежда женщин - халаты прямого покроя („шаланд „каптал шапац"), различные виды поясов, украшения.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Головные уборы казахского народа и их локальные различия. Прически девушек и женщин. Девичьи и женские головные уборы.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Значение казанского народного костюма в семейных обрядах (свадьба, рождение ребенка, похороны). Обычаи казахского свадебного обряда. </w:t>
      </w:r>
    </w:p>
    <w:p w:rsidR="00500B01" w:rsidRPr="00C66DB7" w:rsidRDefault="001045D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Казахские народны</w:t>
      </w:r>
      <w:r w:rsidR="00500B01" w:rsidRPr="00C66DB7">
        <w:rPr>
          <w:sz w:val="28"/>
          <w:szCs w:val="28"/>
        </w:rPr>
        <w:t>е игры и роль в них национального костюма.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Основные элементы казахского декора. Мотивы народного казахсго орнамента: животные, растительные, геометрические и космогонические. Простота и четкость казахского орнамента, его связь с жизнью, бытом и культурой народа.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Связь народного орнамента с особенностями композиционного построения казахских народных танцев. Трудовые танцы ,,0рмек би" - танец ткачей; „Коян-беркут" - охотничий промысел; состязательные танцы „Утус-би". Шуточные и сатирические танцы. Наличие парных танцев у казахов в отличие от узбеков, таджиков и других народов мусульманского верования.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Казахский сценический танцевальный костюм в профессиональных и самодеят</w:t>
      </w:r>
      <w:r w:rsidR="001045D1" w:rsidRPr="00C66DB7">
        <w:rPr>
          <w:sz w:val="28"/>
          <w:szCs w:val="28"/>
        </w:rPr>
        <w:t>ельных коллективах Казахской республики</w:t>
      </w:r>
      <w:r w:rsidRPr="00C66DB7">
        <w:rPr>
          <w:sz w:val="28"/>
          <w:szCs w:val="28"/>
        </w:rPr>
        <w:t>.</w:t>
      </w:r>
    </w:p>
    <w:p w:rsidR="00C96B40" w:rsidRDefault="00C96B40" w:rsidP="00C96B40">
      <w:pPr>
        <w:jc w:val="both"/>
        <w:rPr>
          <w:sz w:val="28"/>
          <w:szCs w:val="28"/>
        </w:rPr>
      </w:pPr>
    </w:p>
    <w:p w:rsidR="00FD6BE3" w:rsidRDefault="00FD6BE3" w:rsidP="00C96B40">
      <w:pPr>
        <w:jc w:val="both"/>
        <w:rPr>
          <w:sz w:val="28"/>
          <w:szCs w:val="28"/>
        </w:rPr>
      </w:pPr>
    </w:p>
    <w:p w:rsidR="00C96B40" w:rsidRPr="00F26440" w:rsidRDefault="00C96B40" w:rsidP="00F26440">
      <w:pPr>
        <w:pStyle w:val="af"/>
        <w:rPr>
          <w:rFonts w:ascii="Times New Roman" w:eastAsia="SimSun" w:hAnsi="Times New Roman"/>
          <w:sz w:val="28"/>
          <w:szCs w:val="28"/>
        </w:rPr>
      </w:pPr>
      <w:bookmarkStart w:id="28" w:name="_Toc148555224"/>
      <w:r w:rsidRPr="00FD6BE3">
        <w:rPr>
          <w:rFonts w:ascii="Times New Roman" w:eastAsia="SimSun" w:hAnsi="Times New Roman"/>
          <w:sz w:val="28"/>
          <w:szCs w:val="28"/>
        </w:rPr>
        <w:t xml:space="preserve">ТЕМА 2.8. КОСТЮМ, НАРОДОВ </w:t>
      </w:r>
      <w:r w:rsidR="00FD6BE3">
        <w:rPr>
          <w:rFonts w:ascii="Times New Roman" w:eastAsia="SimSun" w:hAnsi="Times New Roman"/>
          <w:sz w:val="28"/>
          <w:szCs w:val="28"/>
        </w:rPr>
        <w:t>К</w:t>
      </w:r>
      <w:r w:rsidRPr="00FD6BE3">
        <w:rPr>
          <w:rFonts w:ascii="Times New Roman" w:eastAsia="SimSun" w:hAnsi="Times New Roman"/>
          <w:sz w:val="28"/>
          <w:szCs w:val="28"/>
        </w:rPr>
        <w:t>АВКАЗА И ЗАКАВКАЗЬЯ</w:t>
      </w:r>
      <w:bookmarkEnd w:id="28"/>
    </w:p>
    <w:p w:rsidR="00F26440" w:rsidRDefault="00F26440" w:rsidP="00500B01">
      <w:pPr>
        <w:ind w:firstLine="709"/>
        <w:jc w:val="both"/>
        <w:rPr>
          <w:sz w:val="28"/>
          <w:szCs w:val="28"/>
        </w:rPr>
      </w:pP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Особенности танцевальной культуры народов. Сцениче</w:t>
      </w:r>
      <w:r w:rsidR="00F52F37" w:rsidRPr="00C66DB7">
        <w:rPr>
          <w:sz w:val="28"/>
          <w:szCs w:val="28"/>
        </w:rPr>
        <w:t>ское оформление народных танцев.</w:t>
      </w:r>
    </w:p>
    <w:p w:rsidR="00500B01" w:rsidRPr="00C66DB7" w:rsidRDefault="00500B01" w:rsidP="00C96B40">
      <w:pPr>
        <w:jc w:val="both"/>
        <w:rPr>
          <w:sz w:val="28"/>
          <w:szCs w:val="28"/>
        </w:rPr>
      </w:pPr>
    </w:p>
    <w:p w:rsidR="00500B01" w:rsidRPr="00C66DB7" w:rsidRDefault="00500B01" w:rsidP="00F52F37">
      <w:pPr>
        <w:ind w:firstLine="709"/>
        <w:jc w:val="both"/>
        <w:rPr>
          <w:b/>
          <w:sz w:val="28"/>
          <w:szCs w:val="28"/>
          <w:u w:val="single"/>
        </w:rPr>
      </w:pPr>
      <w:r w:rsidRPr="00C66DB7">
        <w:rPr>
          <w:b/>
          <w:sz w:val="28"/>
          <w:szCs w:val="28"/>
          <w:u w:val="single"/>
        </w:rPr>
        <w:t>Народы Северного Кавказа</w:t>
      </w:r>
      <w:r w:rsidR="00F52F37" w:rsidRPr="00C66DB7">
        <w:rPr>
          <w:b/>
          <w:sz w:val="28"/>
          <w:szCs w:val="28"/>
          <w:u w:val="single"/>
        </w:rPr>
        <w:cr/>
      </w:r>
    </w:p>
    <w:p w:rsidR="00500B01" w:rsidRPr="00C96B40" w:rsidRDefault="00500B01" w:rsidP="00C96B40">
      <w:pPr>
        <w:pStyle w:val="af1"/>
        <w:rPr>
          <w:b/>
          <w:bCs/>
          <w:sz w:val="28"/>
          <w:szCs w:val="28"/>
        </w:rPr>
      </w:pPr>
      <w:r w:rsidRPr="00C96B40">
        <w:rPr>
          <w:b/>
          <w:bCs/>
          <w:sz w:val="28"/>
          <w:szCs w:val="28"/>
        </w:rPr>
        <w:t>Народный костюм черкесов и кабардинцев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Характеристика адыгейской и черкесской группы: 1) собственно черкесы (адыге), говорящие на адыгейском ("нижнечеркесском", или "кяхском") языке; 2) кабардинцы с особым кабардинском языком (верхнечеркесским).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Этногенез и исторические сведения о народах адыгейской группы. Расселение племен. Хозяйство. Культурно-бытовые особенности народов. Одежда адыгейской группы народов.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Кавказский тип одежды у мужчин: бешмет поверх рубахи, длинные штаны, „черкеска" общекавказского покроя, бурка. 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Своеобразие женского костюма: общекавказский тип длинной распашной , одежды или архалука. Характерные особенности старинного черкесского женского костюма; платье, сшитое в обтяжку, старинные женские головные уборы в виде высокого колпака (употреблявшиеся женами и дочерьми князей и дворян) , корсет, который носили девушки до замужества. Образ жизни черкесской женщины, влияние его на костюм (отсутствие теплой одежды, связанное с запретом выхода женщины из дома). Художественные вышивки адыгейского народного искусства. Самобытность орнаментального стиля адыгейских народов. Особенности адыгейского орнамента: крупный симметричный узор в виде трехлепестковой фигуры, парных завитков, зооморфных изображений. Характер орнамента (большие поля чистого фона). Типичные мотивы орнамента скотоводческих народов степи в адыгейском орнаменте - мотив бараньих рогов и т. д.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Верования и обряды кабардинцев и черкесов. Роль костюма кабардинцев и черкесов в народных обрядах и праздниках.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Народный костюм и национальные танцы - парные и хороводные. Танцы "Агатлят", „Исламей", ,,Удж" и другие, их композиционные и стилистические особенности, место в них национального костюма. Кабардинские танцы на тему труда.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Сценический костюм адыгейских народов, его основные черты, связь с национальной основой. 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</w:p>
    <w:p w:rsidR="00500B01" w:rsidRPr="00C96B40" w:rsidRDefault="00500B01" w:rsidP="00C96B40">
      <w:pPr>
        <w:pStyle w:val="af1"/>
        <w:rPr>
          <w:b/>
          <w:bCs/>
          <w:sz w:val="28"/>
          <w:szCs w:val="28"/>
        </w:rPr>
      </w:pPr>
      <w:r w:rsidRPr="00C96B40">
        <w:rPr>
          <w:b/>
          <w:bCs/>
          <w:sz w:val="28"/>
          <w:szCs w:val="28"/>
        </w:rPr>
        <w:t>Народный костюм карачаевцев и балкарцев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Происхождение и дореволюционное прошлое карачаевцев. Само название карачаевцев. Территория расселения карачаевцев. Антропологическая характеристика карачаевцев (кавкасионский тип европеидной расы). Этническое родство с балкарцами. Единая лингвинистическая характеристика балкарцев и карачаевцев. Природно-географическая характеристика территории карачаевцев. Черты культурной общности карачаевцев и балкарцев с другими народами Кавказа.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Хозяйство и материальная культура.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Общекавказская одежда карачаевцев и балкарцев: бешмет (черный и белый), черкеска - род праздничной, выходной одежды (черного, бурого, серого, белого цветов), мужские пояса и их значение, одежда горцев-скотоводов - шуба ,лон", дорожная одежда всадника - бурка и ее назначение. Головные уборы мужчин, их обувь.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Основные элементы женской одежды: длинная рубаха, штаны мужского покроят кафтанчик, платье-чепкен (сходство с мужской черкеской) , шубы-тон и т.д. (покрой, цвет, фактура ткани). Го</w:t>
      </w:r>
      <w:r w:rsidR="001045D1" w:rsidRPr="00C66DB7">
        <w:rPr>
          <w:sz w:val="28"/>
          <w:szCs w:val="28"/>
        </w:rPr>
        <w:t>ловные уборы и их характерные ос</w:t>
      </w:r>
      <w:r w:rsidRPr="00C66DB7">
        <w:rPr>
          <w:sz w:val="28"/>
          <w:szCs w:val="28"/>
        </w:rPr>
        <w:t>обенности, связанные с возрастом женщины. Цветовая гамма женского костюма, своеобразие украшений (браслеты, серебряные подвески, пояса). Рост капиталистических отношений, усиление связей с Россией и развитие народного костюма. Социальные различия в народном костюме карачаевцев.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Отличие повседневной одежды от праздничной. Праздничные карачаевские и балкарские костюмы. Сходство их характерных черт. Мотивы орнамента карачаевцев и балкарцев. Орнамент вышивки. Композиция узора и форма украшаемого изделия. Стилизованный растительный орнамент с отходящими завитками, листками или цветочками; ряд отдельных крупных фигур (тюльпан, лотос, плод граната); углы у подола кафтанчика - узор в виде треугольника. Сложность композиций нарукавных подвесок.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Цветовые сочетания в одежде (сочетание золотых и серебряных ниток шитья с темно-красными, черными, блекло-зелеными, синими цветами).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Свадебный костюм карачаевцев и балкарцев, связь его со свадебными церемониями.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Роль народного костюма в свадебных ритуалах. Общие черты хореографического искусства карачаевцев с другими народами Северного Кавказа. Хороводные, парные медленные и быстрые танцы и характер национального костюма.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Сценические варианты народной одежды карачаевцев и балкарцев в ансамблях танца Кабардино-Балкарской АССР и Карачаево-Черкесской АО.</w:t>
      </w:r>
    </w:p>
    <w:p w:rsidR="00051CE5" w:rsidRDefault="00051CE5" w:rsidP="00051CE5">
      <w:pPr>
        <w:ind w:firstLine="709"/>
        <w:jc w:val="both"/>
        <w:rPr>
          <w:sz w:val="28"/>
          <w:szCs w:val="28"/>
        </w:rPr>
      </w:pPr>
    </w:p>
    <w:p w:rsidR="00FD6BE3" w:rsidRPr="00C66DB7" w:rsidRDefault="00FD6BE3" w:rsidP="00500B01">
      <w:pPr>
        <w:ind w:firstLine="709"/>
        <w:jc w:val="both"/>
        <w:rPr>
          <w:sz w:val="28"/>
          <w:szCs w:val="28"/>
        </w:rPr>
      </w:pPr>
    </w:p>
    <w:p w:rsidR="00500B01" w:rsidRPr="00C96B40" w:rsidRDefault="00500B01" w:rsidP="00C96B40">
      <w:pPr>
        <w:pStyle w:val="af1"/>
        <w:rPr>
          <w:b/>
          <w:bCs/>
          <w:sz w:val="28"/>
          <w:szCs w:val="28"/>
        </w:rPr>
      </w:pPr>
      <w:r w:rsidRPr="00C96B40">
        <w:rPr>
          <w:b/>
          <w:bCs/>
          <w:sz w:val="28"/>
          <w:szCs w:val="28"/>
        </w:rPr>
        <w:t>Осетинский народный костюм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Формирование осетинского народа и его расселение. Хозяйственный уклад осетинского народа; домашние промыслы и ремесла. Влияние географических условий, социальных различий, хозяйственной жизни осетин на народный костюм.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Характерные особенности осетинской национальной одежды (сходство верхнего мужского и женского костюмов), покрой и способ ношения.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Основной комплекс национальной мужской одежды осетин: нательное белье, шаровары, бешмет, черкеска, папаха, самодельная обувь, шубы, бурки, башлык.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Традиционные виды головных уборов у мужчин Осетии. Национальное своеобразие мужской обуви осетин.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Традиционцый осетинский женский костюм, сходство его с мужским. Традиционные формы головных уборов осетин, их возрастная специфика и связь с особенностями семейного положения. Богатство женских украшений. Праздничный и траурный костюм осетинского народа. Мотивы, народного орнамента и их тематика. Религиозные верования осетинского народа, связанные с ними праздники и обряды, место костюма в народном обряде,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Свадебный костюм осетинского народа. Связь силуэта, покроя костюма, фактуры его ткани, орнамента и композиции с характером, стилистическими особенностями осетинской народной хореографии.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Осетинский народный костюм и его сценические варианты в ансамблях</w:t>
      </w:r>
      <w:r w:rsidR="001045D1" w:rsidRPr="00C66DB7">
        <w:rPr>
          <w:sz w:val="28"/>
          <w:szCs w:val="28"/>
        </w:rPr>
        <w:t xml:space="preserve"> народного танца Осетинской республики</w:t>
      </w:r>
      <w:r w:rsidRPr="00C66DB7">
        <w:rPr>
          <w:sz w:val="28"/>
          <w:szCs w:val="28"/>
        </w:rPr>
        <w:t>.</w:t>
      </w:r>
    </w:p>
    <w:p w:rsidR="00500B01" w:rsidRDefault="00500B01" w:rsidP="00500B01">
      <w:pPr>
        <w:ind w:firstLine="709"/>
        <w:jc w:val="both"/>
        <w:rPr>
          <w:sz w:val="28"/>
          <w:szCs w:val="28"/>
        </w:rPr>
      </w:pPr>
    </w:p>
    <w:p w:rsidR="00A06506" w:rsidRPr="00C66DB7" w:rsidRDefault="00A06506" w:rsidP="00500B01">
      <w:pPr>
        <w:ind w:firstLine="709"/>
        <w:jc w:val="both"/>
        <w:rPr>
          <w:sz w:val="28"/>
          <w:szCs w:val="28"/>
        </w:rPr>
      </w:pPr>
    </w:p>
    <w:p w:rsidR="00500B01" w:rsidRPr="00C96B40" w:rsidRDefault="00500B01" w:rsidP="00C96B40">
      <w:pPr>
        <w:pStyle w:val="af1"/>
        <w:rPr>
          <w:b/>
          <w:bCs/>
          <w:sz w:val="28"/>
          <w:szCs w:val="28"/>
        </w:rPr>
      </w:pPr>
      <w:r w:rsidRPr="00C96B40">
        <w:rPr>
          <w:b/>
          <w:bCs/>
          <w:sz w:val="28"/>
          <w:szCs w:val="28"/>
        </w:rPr>
        <w:t>Костюм народов Дагестана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Пестрота этнического состава народов Дагестана. Основные группы населения яфетическая (кавказская), тюркоязычная, ираноязычная, их структура. Состав и основные группы северо-восточной ветви яфетических (кавказских) языков.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Материальное производство высокогорий части Дагестана. Равнинный тип хозяйства кумыков. Общекавказский тип одежды народов Дагестана, ее традиционные формы: длинная рубаха, шаровары, общекавказский бешмет и черкеско-однсбортный кафтан, овчинная шуба с ложными рукавами, кавказская бурка у мужчин, длинная рубаха, длинные шаровары, верхняя распашная одежда, платье, головные убо-ры - шали, повязки - у женщин. Цветовая гамма цветовые соотношения деталей костюма. Орнаментика (кубачинские художественные изделия). Композиция орнамента, составнве ее элементы (головки - "бикь", завитки, мазки, их символическое и смысловое значение). Мотивы орнамента: стилизация растительньгх изображений, розетки. лилия, мотивы креста и лабиринты, более редкие - мотивы животных, человек - влияние ислама).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Связь костюма с содержанием, композиционными и стилистическими особенностями народных танцев.</w:t>
      </w:r>
    </w:p>
    <w:p w:rsidR="00D95543" w:rsidRPr="00955538" w:rsidRDefault="00500B01" w:rsidP="00667170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Сценические варианты костюма народов Дагестана в репертуаре ансамбля н</w:t>
      </w:r>
      <w:r w:rsidR="001045D1" w:rsidRPr="00C66DB7">
        <w:rPr>
          <w:sz w:val="28"/>
          <w:szCs w:val="28"/>
        </w:rPr>
        <w:t>ародного танца Дагестанской республики</w:t>
      </w:r>
      <w:r w:rsidRPr="00C66DB7">
        <w:rPr>
          <w:sz w:val="28"/>
          <w:szCs w:val="28"/>
        </w:rPr>
        <w:t xml:space="preserve">. 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</w:p>
    <w:p w:rsidR="00051CE5" w:rsidRDefault="00051CE5" w:rsidP="00500B01">
      <w:pPr>
        <w:ind w:firstLine="709"/>
        <w:jc w:val="both"/>
        <w:rPr>
          <w:b/>
          <w:sz w:val="28"/>
          <w:szCs w:val="28"/>
          <w:u w:val="single"/>
        </w:rPr>
      </w:pPr>
    </w:p>
    <w:p w:rsidR="00500B01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b/>
          <w:sz w:val="28"/>
          <w:szCs w:val="28"/>
          <w:u w:val="single"/>
        </w:rPr>
        <w:t>Костюм народов Закавказья</w:t>
      </w:r>
      <w:r w:rsidRPr="00C66DB7">
        <w:rPr>
          <w:sz w:val="28"/>
          <w:szCs w:val="28"/>
        </w:rPr>
        <w:t xml:space="preserve"> (армяне, азербайджанцы, грузины) </w:t>
      </w:r>
    </w:p>
    <w:p w:rsidR="00C96B40" w:rsidRPr="00C66DB7" w:rsidRDefault="00C96B40" w:rsidP="00500B01">
      <w:pPr>
        <w:ind w:firstLine="709"/>
        <w:jc w:val="both"/>
        <w:rPr>
          <w:sz w:val="28"/>
          <w:szCs w:val="28"/>
        </w:rPr>
      </w:pPr>
    </w:p>
    <w:p w:rsidR="00500B01" w:rsidRPr="00C96B40" w:rsidRDefault="00500B01" w:rsidP="00C96B40">
      <w:pPr>
        <w:pStyle w:val="af1"/>
        <w:rPr>
          <w:b/>
          <w:bCs/>
          <w:sz w:val="28"/>
          <w:szCs w:val="28"/>
        </w:rPr>
      </w:pPr>
      <w:r w:rsidRPr="00C96B40">
        <w:rPr>
          <w:b/>
          <w:bCs/>
          <w:sz w:val="28"/>
          <w:szCs w:val="28"/>
        </w:rPr>
        <w:t>Армянский народный костюм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Этногенез армянского народа. Исторические особенности хозяйственного уклада армянского народа, природно-географическая их обусловленность. Одежда армянского народа. Общность черт армянского костюма с грузинским и азербайджанским Типичные черты женского армянского костюма длинная красная рубаха, длинный узкий ,,арха-лух", пояс, головные уборы. Характерный старинный головной убор армянок Замужних женщин) - "паме" - тяжелый башнеобразный, его ритуальное значение. Локальная характеристика армянского костюма - восточные и западные районы Армении Особенности патриархального уклада армянской семьи, обычаи и ритуалы, связанные с этим (связь с народной одеждой).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Основные черты мужского армянского костюма, близость его к грузинскому и азербайджанскому. Орнаментальные мотивы армянского изобразительного искусства. Связь народного костюма с народными обрядами и праздниками (весенняя песня - пляска "Джан-Гюлюм" - сбор цветов и гаданье девушек). Армянский народный костюм и героика национальной хореографии ( Пляски «Сасуна», «Размакан», «Па-рер») Связь истоков народного костюме и народной хореографии. Характер мужского народного танца и связь его с особенностями костюма ("Зурны трынги", "Пайланчо", "Шалахо")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Своеобразие пластай венских танцев, характера, манеры исполнения движений и народный армянский костюм.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Изобразительные моменты женского армянского танца («Джайрани", "Нунуфар").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Роль народного армянского костюма в армянском свадебном празднестве: костюм свахи, жениха и невесты.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Армянский сценический танцевальный костюм в Государственном ансамбле танца Армянской ССР.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</w:p>
    <w:p w:rsidR="00500B01" w:rsidRPr="00C96B40" w:rsidRDefault="00500B01" w:rsidP="00C96B40">
      <w:pPr>
        <w:pStyle w:val="af1"/>
        <w:rPr>
          <w:b/>
          <w:bCs/>
          <w:sz w:val="28"/>
          <w:szCs w:val="28"/>
        </w:rPr>
      </w:pPr>
      <w:r w:rsidRPr="00C96B40">
        <w:rPr>
          <w:b/>
          <w:bCs/>
          <w:sz w:val="28"/>
          <w:szCs w:val="28"/>
        </w:rPr>
        <w:t>Азербайджанский народный костюм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Происхождение азербайджанского народа. Физико-географическая среда и материальное производство. Древние виды азербайджанских художественных промыслов. Орнаментика ковроткачества, его основа. Основные мотивы азербайджанской вышивки (мотив двух птиц, симметрично расположенных на ветке). Связь азербайджанского народа с армянским и грузинским. Основной комплекс  азербайджанской женской одежды: длинная юбка, жакет ("баска дона"), пояс, блузка. Покрой деталей одежды, фактура ткани. Цветовая гамма и характер цветовых соотношений в народной одежде (белый, зеленый, жёлтый, розовый, сиреневый). 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Характерные особенности мужского костюма, его детали: конусообразная папаха, архалык (куртка), широкий кушак, шаровары, на ногах ичеги. Силуэт костюма, фактура ткани. Цветовая гамма народного костюма ("архалык" - голубой, бежевый, зеленый; шаровары - черные, темно-синие, темно-зеленые).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Азербайджанский праздничный костюм, особенности цвета, богатство вышивки, своеобразие деталей костюма. Связь народной праздничной одежды с праздничными и обрядовыми ритуалами. Азербайджанская свадьба с песнями,и танцами. Роль народного костюма в свадебном празднестве. Азербайджанские игровые танцы и роль народного костюма в них. Азербайджанские танцы на тему труда («Халаи»). Героика азербайджанской народной хореографии и ее истоки. Характер мужского народного костюма.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Азербайджанский народный танец, его характерные особенности, его связь с рельефом местности, народным костюмом.</w:t>
      </w:r>
    </w:p>
    <w:p w:rsidR="00500B01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Азербайджанский сценический танцевальный костюм в ансамблях народного танца.   </w:t>
      </w:r>
    </w:p>
    <w:p w:rsidR="00C96B40" w:rsidRPr="00C66DB7" w:rsidRDefault="00C96B40" w:rsidP="00500B01">
      <w:pPr>
        <w:ind w:firstLine="709"/>
        <w:jc w:val="both"/>
        <w:rPr>
          <w:sz w:val="28"/>
          <w:szCs w:val="28"/>
        </w:rPr>
      </w:pPr>
    </w:p>
    <w:p w:rsidR="00500B01" w:rsidRPr="00C96B40" w:rsidRDefault="00500B01" w:rsidP="00C96B40">
      <w:pPr>
        <w:pStyle w:val="af1"/>
        <w:rPr>
          <w:b/>
          <w:bCs/>
          <w:sz w:val="28"/>
          <w:szCs w:val="28"/>
        </w:rPr>
      </w:pPr>
      <w:r w:rsidRPr="00C96B40">
        <w:rPr>
          <w:b/>
          <w:bCs/>
          <w:sz w:val="28"/>
          <w:szCs w:val="28"/>
        </w:rPr>
        <w:t>Грузинский народный костюм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Этногенез грузинского, народа. Коренное население Грузии и его этнографические группы (грузины: картвели, маргали: население Менгрелии; шони - жители Сванети).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Хозяйственная направленность климатических зон Грузии:  равнинная (бари), предгорная (мтисдзира),горная (мта) .  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Закономерности развития грузинского народа. Жилище грузин как область бытовой культуры.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Характерные черты мужской одежды грузин - ее относительная однотипность для всех районов Грузии. Основной комплекс мужской одежды, грузин: рубаха („перанги"), нижние („нипхали") и верхние штаны ("шарвали"); верхняя одежда „архалухи" и „чохи"; пояс - шерстяной, шелковый, ременной с серебряными бляшками; зимой -тулуп („ткави''), реже бурка („налади") ; на голове - войлочные шапки („набдис куди"), зимой - меховые шапки ("папахи") и башлык ("кабалахи"); на ногах - вязаные носки и кожаные ноговицы („пачичеби"), обувь из сыромятной кожи („каламани"). Социальная принадлежность, отражение ее в одежде (одежда „куладжа" для приви-лигированных сословий).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Зональные отличия в мужской одежде - длина и покрой „чохи", головной убор. Своеобразие костюма горцев (особенно хевсуретти), а также аджарцев и гурийцев.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Женский костюм в Кахетии, Картли, Имерети, Гурии, Менгрелии к середине ХIХ в.: рубаха („перанги"), длинные штаны („шендиши"), длинное платье („картули каба"), поверх „каба" у состоятельных женщин - "катиби", головной убор, состоящий из ,,лечаки" (вуали), „чихты" в виде картонного ободка, „копи" в виде тонкого валика из ваты, "тавсаквари"; поверх головного убора - шелковый платок „баг-дади"; покрывало, укутывавшее всю фигуру женщины „чадри". Особенности грузинского женского костюма западных областей. Отсутствие „чихта-копи", иной способ ношения ,,лечаки".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Своеобразие, костюма горянок областей Тушети, Пшави, Хеви, Рачи, Сваиоти.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Отличительные особенности женского костюма Тушети; короткая рубашка (нательная), длинные вязаные штаны („сабаркули"), верхние штаны („джуба" или „убиани чоха"); поверх платья - „чоха" и передник "мухлсапара"; зимняя одежда - шуба („ткав каба"); на голове -ободок „кучура", на который накидывается черный платок („манди-ли"); головной убор закреплялся повязкой „тавсакрави".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Костюм женщин Хевсури: шерстяное платье типа рубашки („садиа-цо"), верхняя одежда „чоха". Своеобразие одежды: отсутствие шаль-вар; головной убор наподобие кокошника „сатаура". Характер вышивки и,украшений. Своеобразие прически.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Женский костюм Пшави: длинная кроеная рубаха, длинные ситцевые шальвары,,шерстяное платье („джуба"); верхняя суконная одежда (па-панаги"), более короткая чем у карталинок. Головные уборы - платки ("тавчита", "чимика"). Прическа.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Отличительные особенности одежды сванских женщин (преобладание белого и красного цвета) : красное платье, белый платок, повязка наподобие "тавсакрави". Своеобразие украшений сванок - нагрудник „чапрасти".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Одежда женщин Рачий: красная рубаха „перанги", штаны, пестрый архалух („сагуле") с прямым разрезом у ворота, с длинными узкими рукавами с разрезами; подпоясывание „сагуле" шерстяным поясом с медной пряжкой; фартук с накидным карманом ("цинсапари"); верхняя одежда типа "чохи" („каптара" - наличие длинных с разрезами рукавов и открытого лифа). Головной убор рачинки.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Отличия одежды женщин Верхней Рачий от женского костюма Нижней Рачии (отлитие костюма Верхней Рачии от общегрузинской состоит в пестроте, преобладании желтого цвета). Основные элементы женского мохевского костюма: рубаха; архалух на цветной подкладке; длинное распашное платье - ,,сагуле". Особенности кроя, цвета, фактуры ткани. Своеобразие украшений мохевских женщин. Обувь женщин: „чусти", ,,коши", вязаные носки ,,каламани") 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Изменение деталей грузинского традиционного костюма в ХIХ - начале XX вв. под влиянием европейского костюма. Устойчивость форм традиционной одежды горцев, большие изменения народного традиционного костюма в равнинно-предгорной Грузии (за исключением Масхети, Аджарии).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Связь грузинского народного костюма с духовной жизнью народа. Грузинская .праздничная и ритуальная одежда.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Народный костюм в свадебных ритуалах. Грузинский свадебный цикл и его локальные различия. Костюм жениха и его возрастная специфика (средний возраст - костюм темных тонов), костюм невесты („картули каба" различных оттенков красного цвета, нательная одежда красного цвета, на голове „лечэки", на ногах „коши"). Ритуалы и обряды свадьбы, связанные с народной одеждой.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Грузинский народный костюм в танцах героического характера: танец воинов земкрело, хоруми, мхедрули. Характер народного костюма в лирических танцах - картули. Связь народного костюма со стилистическими особенностями танцевальной культуры.</w:t>
      </w:r>
    </w:p>
    <w:p w:rsidR="00500B01" w:rsidRPr="00C66DB7" w:rsidRDefault="00500B01" w:rsidP="00051CE5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Сценические варианты народного грузинского костюма в ансамбле народного танца Грузинской ССР.</w:t>
      </w:r>
    </w:p>
    <w:p w:rsidR="00002224" w:rsidRPr="00FD6BE3" w:rsidRDefault="00002224" w:rsidP="00FD6BE3">
      <w:pPr>
        <w:pStyle w:val="af"/>
        <w:rPr>
          <w:rFonts w:ascii="Times New Roman" w:eastAsia="SimSun" w:hAnsi="Times New Roman"/>
          <w:sz w:val="28"/>
          <w:szCs w:val="28"/>
        </w:rPr>
      </w:pPr>
      <w:bookmarkStart w:id="29" w:name="_Toc148555225"/>
      <w:r w:rsidRPr="00FD6BE3">
        <w:rPr>
          <w:rFonts w:ascii="Times New Roman" w:eastAsia="SimSun" w:hAnsi="Times New Roman"/>
          <w:sz w:val="28"/>
          <w:szCs w:val="28"/>
        </w:rPr>
        <w:t>ТЕМА 2.9. КОСТЮМ НАРОДОВ ЕВРОПЫ</w:t>
      </w:r>
      <w:bookmarkEnd w:id="29"/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</w:p>
    <w:p w:rsidR="00500B01" w:rsidRDefault="00500B01" w:rsidP="00002224">
      <w:pPr>
        <w:pStyle w:val="af1"/>
        <w:rPr>
          <w:b/>
          <w:bCs/>
          <w:sz w:val="28"/>
          <w:szCs w:val="28"/>
        </w:rPr>
      </w:pPr>
      <w:r w:rsidRPr="00002224">
        <w:rPr>
          <w:b/>
          <w:bCs/>
          <w:sz w:val="28"/>
          <w:szCs w:val="28"/>
        </w:rPr>
        <w:t>Восточная Европа.</w:t>
      </w:r>
    </w:p>
    <w:p w:rsidR="00002224" w:rsidRPr="00002224" w:rsidRDefault="00002224" w:rsidP="00002224">
      <w:pPr>
        <w:pStyle w:val="af1"/>
        <w:rPr>
          <w:b/>
          <w:bCs/>
          <w:sz w:val="28"/>
          <w:szCs w:val="28"/>
        </w:rPr>
      </w:pPr>
    </w:p>
    <w:p w:rsidR="00500B01" w:rsidRPr="00002224" w:rsidRDefault="00500B01" w:rsidP="00002224">
      <w:pPr>
        <w:pStyle w:val="af1"/>
        <w:rPr>
          <w:b/>
          <w:bCs/>
          <w:i/>
          <w:sz w:val="28"/>
          <w:szCs w:val="28"/>
        </w:rPr>
      </w:pPr>
      <w:r w:rsidRPr="00002224">
        <w:rPr>
          <w:b/>
          <w:bCs/>
          <w:sz w:val="28"/>
          <w:szCs w:val="28"/>
        </w:rPr>
        <w:t xml:space="preserve"> </w:t>
      </w:r>
      <w:r w:rsidRPr="00002224">
        <w:rPr>
          <w:b/>
          <w:bCs/>
          <w:i/>
          <w:sz w:val="28"/>
          <w:szCs w:val="28"/>
        </w:rPr>
        <w:t>Польский народный костюм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Процесс формирования народности. Исторические условия развития и национальное Своеобразие. ХIII - ХVII вв. - период обособления разных социальных, групп: крестьян, горожан (мещан), шляхты. Возникновение трех типов польской одежды.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Покрои мужских, и женских костюмов. Характерные особенности польского женского костюма: широкая шерстяная юбка (зеленая), нижние накрахмаленные юбки, кофта, корсаж (со шнуровкой); на плечах - большой платок.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Основные элементы мужского костюма: брюки белого толстого сукна (по бокам широкие черные или красные лампасы), рубашка белая льняная; „чуня" - тип пиджака, пояс; на голове - черная или зеленая шляпа с широкими полями (иногда с пером); на ногах - мягкие кожаные туфли („кербуэ") и белые носки. Основные этапы в эволюции форм крестьянской одежды ХVI - ХVII вв - время расслоения крестьян, ХVIII в - влияние шляхтского и городского костюма, народно-освободительное движение ХIХ в и культивирование народных традиций как общенациональных Три группы народной одежды (ХVIII - начало ХIХ вв и середина ХIХ в ), особенности материала и цвета одежды белый, полосатые ткани, фабричные ткани Основная цветовая гамма польского народного костюма Колорит городской одежды. Украшения одежды (кружева, вышивка, ювелирные изделия - Силезия, Краков, Татры, Янтарь, тиснение на коже). Мотивы орнаментов, композиции фрагментов. Общность польских узоров, композиции вышивай, кружев с украинскими, белорусскими.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Развитие народной одежды в разных районах Польши. Традиционная одежда в современной Польше.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Связь польской народной хореографии с особенностями народного костюма. Силуэт, фактура тканей, покрои одежды и характерные черты композиции, стиля, характера движении польских народных танцев ,,Мазур", ,,Краковяк", ,,0бэрэк", ,,Куявяк", ,,Ходзоны" Связь областных различий польского народного костюма и областных особенностей польского народного танца (,,Трояк", збуиницкие, гуральские танцы и другие) .</w:t>
      </w:r>
    </w:p>
    <w:p w:rsidR="00500B01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Разнообразие польской народной одежды в ансамблях песни и танца ,,Мазовше", "Шленск", „Краковяки", гуральских песенно-танцевальных коллектийах.</w:t>
      </w:r>
    </w:p>
    <w:p w:rsidR="00002224" w:rsidRPr="00C66DB7" w:rsidRDefault="00002224" w:rsidP="00500B01">
      <w:pPr>
        <w:ind w:firstLine="709"/>
        <w:jc w:val="both"/>
        <w:rPr>
          <w:sz w:val="28"/>
          <w:szCs w:val="28"/>
        </w:rPr>
      </w:pPr>
    </w:p>
    <w:p w:rsidR="00500B01" w:rsidRPr="00002224" w:rsidRDefault="00500B01" w:rsidP="00002224">
      <w:pPr>
        <w:pStyle w:val="af1"/>
        <w:rPr>
          <w:b/>
          <w:bCs/>
          <w:sz w:val="28"/>
          <w:szCs w:val="28"/>
        </w:rPr>
      </w:pPr>
      <w:r w:rsidRPr="00002224">
        <w:rPr>
          <w:b/>
          <w:bCs/>
          <w:sz w:val="28"/>
          <w:szCs w:val="28"/>
        </w:rPr>
        <w:t>Болгарский народный костюм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Процесс формирования народности. Исторические условия развития (двухвековое византийское и пятивековое турецкое иго). Период возрождения и формирования болгарской нации Основные виды хозяйственной деятельности в различных районах Болгарии Связь с природно-географическими условиями, формы национальной культуры болгар.</w:t>
      </w:r>
    </w:p>
    <w:p w:rsidR="00500B01" w:rsidRPr="00C66DB7" w:rsidRDefault="00500B01" w:rsidP="0091506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Классификация традиционной женской одежды болгарского народа по видам платья: 1. двухпрестилочный тип (Дунайская равнина, северные склоны Балкан, 2. сукманный тип - широкая полоса от Балкан на север до Родоп на юге) , 3 однопрестилочныи гип (западная часть Ро-доп),4 саячный тил (юго-западная и южные обла</w:t>
      </w:r>
      <w:r w:rsidR="00915061">
        <w:rPr>
          <w:sz w:val="28"/>
          <w:szCs w:val="28"/>
        </w:rPr>
        <w:t>сти Болгарии, исклю-чая Родопы)</w:t>
      </w:r>
      <w:r w:rsidRPr="00C66DB7">
        <w:rPr>
          <w:sz w:val="28"/>
          <w:szCs w:val="28"/>
        </w:rPr>
        <w:t>. Характерные особенности локальных вариантов (детали,  покрой, цвет, отделка, способ ношения). Мотивы народного орна</w:t>
      </w:r>
      <w:r w:rsidR="00915061">
        <w:rPr>
          <w:sz w:val="28"/>
          <w:szCs w:val="28"/>
        </w:rPr>
        <w:t>мента (явления окружающего мира:</w:t>
      </w:r>
      <w:r w:rsidRPr="00C66DB7">
        <w:rPr>
          <w:sz w:val="28"/>
          <w:szCs w:val="28"/>
        </w:rPr>
        <w:t xml:space="preserve"> солнце, в</w:t>
      </w:r>
      <w:r w:rsidR="00915061">
        <w:rPr>
          <w:sz w:val="28"/>
          <w:szCs w:val="28"/>
        </w:rPr>
        <w:t>ода,</w:t>
      </w:r>
      <w:r w:rsidRPr="00C66DB7">
        <w:rPr>
          <w:sz w:val="28"/>
          <w:szCs w:val="28"/>
        </w:rPr>
        <w:t xml:space="preserve"> рек</w:t>
      </w:r>
      <w:r w:rsidR="00915061">
        <w:rPr>
          <w:sz w:val="28"/>
          <w:szCs w:val="28"/>
        </w:rPr>
        <w:t>и</w:t>
      </w:r>
      <w:r w:rsidRPr="00C66DB7">
        <w:rPr>
          <w:sz w:val="28"/>
          <w:szCs w:val="28"/>
        </w:rPr>
        <w:t>, пшеница</w:t>
      </w:r>
      <w:r w:rsidR="00915061">
        <w:rPr>
          <w:sz w:val="28"/>
          <w:szCs w:val="28"/>
        </w:rPr>
        <w:t>, поля,</w:t>
      </w:r>
      <w:r w:rsidRPr="00C66DB7">
        <w:rPr>
          <w:sz w:val="28"/>
          <w:szCs w:val="28"/>
        </w:rPr>
        <w:t xml:space="preserve"> сосны </w:t>
      </w:r>
      <w:r w:rsidR="00915061" w:rsidRPr="00C66DB7">
        <w:rPr>
          <w:sz w:val="28"/>
          <w:szCs w:val="28"/>
        </w:rPr>
        <w:t xml:space="preserve">и </w:t>
      </w:r>
      <w:r w:rsidRPr="00C66DB7">
        <w:rPr>
          <w:sz w:val="28"/>
          <w:szCs w:val="28"/>
        </w:rPr>
        <w:t>гор</w:t>
      </w:r>
      <w:r w:rsidR="00915061">
        <w:rPr>
          <w:sz w:val="28"/>
          <w:szCs w:val="28"/>
        </w:rPr>
        <w:t>ы</w:t>
      </w:r>
      <w:r w:rsidRPr="00C66DB7">
        <w:rPr>
          <w:sz w:val="28"/>
          <w:szCs w:val="28"/>
        </w:rPr>
        <w:t xml:space="preserve">).    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Два типа мужской одежды болгарского народа, различия цвета и  покроя.     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1.Белодрешка (белый цвет) - запад Болгарии, белый цвет материи,  узкие штанины, клинообразный покрой куртки Общеславянские черты в белодрешской мужской одежде конца ХIХ - начала XX вв. 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2. Чернодрешка (черный цвет) - восточные и южные области Болгарии (ХVIII-ХIХвв.), шаровары из черной или синей материи, верхняя куртка прямого покроя, пояса или кожаные ремни, на голове шапка; на ногах лапти. Влияние </w:t>
      </w:r>
      <w:r w:rsidR="00915061" w:rsidRPr="00C66DB7">
        <w:rPr>
          <w:sz w:val="28"/>
          <w:szCs w:val="28"/>
        </w:rPr>
        <w:t>восточного турецкого</w:t>
      </w:r>
      <w:r w:rsidRPr="00C66DB7">
        <w:rPr>
          <w:sz w:val="28"/>
          <w:szCs w:val="28"/>
        </w:rPr>
        <w:t xml:space="preserve"> костюма на чернодрешскую одежду болгар.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Характер отделки обоих видов мужской одежды (шнур - „лайтак"), теплая одежда болгар (кожухи, непромокаемый плащ у пастухов, меховая овчинная шапка, головной убор - колпак).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Своеобразие женской и мужской обуви болгарского народа. Областные особенности зимней одежды болгар. Различия в костюме различных общественных групп в ХIХ в. Особенности народного болгарского костюма. Связь народного костюма с характером народной хореогра фической культуры. Связь композиции болгарских танцев с мотивами народной вышивки.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Праздничный болгарский костюм, его место в народных обрядах. Болгарский сельскохозяйственный календарь и праздничные ритуалы, связанные о ним.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Массовый характер болгарской свадьбы, ее обычаи, заключительный, этап "Большая Кора" с участием всех жителей села, пришедших на свадьбу. Свадебный костюм жениха и невесты.</w:t>
      </w:r>
    </w:p>
    <w:p w:rsidR="00500B01" w:rsidRPr="00C66DB7" w:rsidRDefault="00500B01" w:rsidP="00002224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Сценические варианты народного костюма в Государственном ансамбле народной песни и танца - хореограф Маргарита Дикова; в ансамбле песни и танца имени Маяковского - хореограф Кирилл Харалампиев.</w:t>
      </w:r>
    </w:p>
    <w:p w:rsidR="00500B01" w:rsidRDefault="00500B01" w:rsidP="00002224">
      <w:pPr>
        <w:pStyle w:val="af1"/>
        <w:rPr>
          <w:b/>
          <w:bCs/>
          <w:sz w:val="28"/>
          <w:szCs w:val="28"/>
        </w:rPr>
      </w:pPr>
      <w:r w:rsidRPr="00002224">
        <w:rPr>
          <w:b/>
          <w:bCs/>
          <w:sz w:val="28"/>
          <w:szCs w:val="28"/>
        </w:rPr>
        <w:t>Западная Европа.</w:t>
      </w:r>
    </w:p>
    <w:p w:rsidR="00002224" w:rsidRPr="00002224" w:rsidRDefault="00002224" w:rsidP="00002224">
      <w:pPr>
        <w:pStyle w:val="af1"/>
        <w:rPr>
          <w:b/>
          <w:bCs/>
          <w:sz w:val="28"/>
          <w:szCs w:val="28"/>
        </w:rPr>
      </w:pPr>
    </w:p>
    <w:p w:rsidR="00500B01" w:rsidRPr="00002224" w:rsidRDefault="00500B01" w:rsidP="00002224">
      <w:pPr>
        <w:pStyle w:val="af1"/>
        <w:rPr>
          <w:b/>
          <w:bCs/>
          <w:sz w:val="28"/>
          <w:szCs w:val="28"/>
        </w:rPr>
      </w:pPr>
      <w:r w:rsidRPr="00002224">
        <w:rPr>
          <w:b/>
          <w:bCs/>
          <w:sz w:val="28"/>
          <w:szCs w:val="28"/>
        </w:rPr>
        <w:t xml:space="preserve"> </w:t>
      </w:r>
      <w:r w:rsidRPr="00002224">
        <w:rPr>
          <w:b/>
          <w:bCs/>
          <w:i/>
          <w:sz w:val="28"/>
          <w:szCs w:val="28"/>
        </w:rPr>
        <w:t>Народный костюм Италии.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Основные предметы мужского и женского народного костюма. Характерные черты: яркость и многообразие; резкое разделение по возрастным и социальным признакам. Особенности кроя (привязанные рукава тесёмками или лентами). Областные различия (головной, шейный платок: на севере: - кружевной воротник, на юге - белые головные накидки, обшивка кружевом) . Обилие в вышивке растительного орнамента. Яркость расцветок народного костюма (фон синий или коричнево-оранжевый, орнамент красный, белый или светло-зеленый). Для мальтийской народности самое характерное - черная накидка - фальдетта. Народные танцы (тарантелла, лацио, сицилиана), динамика образа и костюма.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</w:p>
    <w:p w:rsidR="00500B01" w:rsidRPr="00002224" w:rsidRDefault="00500B01" w:rsidP="00002224">
      <w:pPr>
        <w:pStyle w:val="af1"/>
        <w:rPr>
          <w:b/>
          <w:bCs/>
          <w:sz w:val="28"/>
          <w:szCs w:val="28"/>
        </w:rPr>
      </w:pPr>
      <w:r w:rsidRPr="00002224">
        <w:rPr>
          <w:b/>
          <w:bCs/>
          <w:sz w:val="28"/>
          <w:szCs w:val="28"/>
        </w:rPr>
        <w:t>Испанский народный костюм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Основной центр Испанского государства - Леонско-Кастильский, район, Основные предметы мужского костюма: рубаха с вшивными рукавами „камисо", узкие темные штаны ,,кальсонес", жилет ,,галеко", короткая шерстяная куртка и широкий пояс из яркой ткани, на голове самбреро или монтера.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Общие черты венского национального костюма, рубаха на лямках, широкая сборчатая юбка, передник, светлая блузка, корсаж или короткая шерстяная куртка, на груди - пестрая скрещивающаяся шаль, на голове - самбреро.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Женская и мужская обувь: остроносые туфли, плетеная обувь, деревянная.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Отличительные особенности в цвете, в формах, способе ношения (плащи, плащевые накидки, шали, черный цвет)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Различия в одежде в зависимости от области . Женская одежда жителей Эстремадуры и Саламанки. Костюм Верхнего Арагона, сходный с костюмом Пиренейских областей. Темные штаны до колен, чулки и кожаный абаркас, белая камиса, просторный чалеко и старинная ,,ан-гаурина" - род кафтана: на голове - темная шляпа поверх платка, завязанного сбоку, - костюм жителей с Ансо и с. Эго. Особенности женского костюма с. Ансо: белая рубаха с собранными буфами и длинная зеленая сборчатая баскина типа русского сарафана.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Костюм жителей Левантинского района Два типа мужской одежды жителей этрго района (городской и сельский). Основные элементы го-родского костюма: белая камисо, чалеко, короткие узкие кальсонес. чулки, альпаргаты или башмаки с пряжками и маленькое круглое самбреро.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Составные части сельского костюма: широкие до колен шаровары „сарагуэлес", открытая рубашка, чалеко и сандалии из эспарто, на голове - широкополое самбреро или платок, завязанный сбоку. Основные элементы левантинского женского костюма: короткая сборчатая юбка, передник, блузка с короткими рукавами, скрещенная цветистая, яркая шаль, на ногах - альпаргаты или туфельки на каблуках без задников.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Составные и отличительные особенности праздничной одежды Андалусии, многообразие этнических влияний на нее. Одежда женщин: открытые длинные узкие „в горошек" платья со множеством сборок, шаль, черепаховый гребень, кружевная черная мантилья, в руках традиционный веер. Одежда мужчин: узкие черные брюки, короткие обтянутые болеро, фетровая шляпа.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Особенности каталонского костюма („барретина").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Одежда галисийцев, ее связь с климатическими условиями. Фактура тканей, тональные соотношения одежды. Мужской костюм галисийцев: короткие штаны с гетрами, белая рубаха , короткая суконная куртка, на голове тапочка „монтера". Женский костюм галисийцев: длинная юбка, на голове легкий темный платок; кофта с корсетом и платок на груди. Верхняя одежда крестьян-галисийцев: соломенный плащ „короза" в виде распахивающегося спереди колпака.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Традиционный баскский костюм, его отличительные особенности (головной убор - суконный плоский берет черного, синего, красного, белого цвета; у женщин - белый платок). Праздничный костюм жителей Арагона. Сходство костюма нижнего Арагона с одеждой Леванта (Валенсии, Мурении, Альмерии и части Каталонии). Связь областных различии костюма с областными особенностями испанского народного танца. Костюм мужской (цвет, форма, обувь) в танце с палками, на ходулях и в танцах северных и северо-восточных районов. Костюмы в южных танцах фламенко ( покрой, цвет, обувь) . Наряд ,,скопе", в Арагонской хоте (покрой, цвет, обувь) .</w:t>
      </w:r>
    </w:p>
    <w:p w:rsidR="00500B01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Испанский'сценический танцевальный костюм в репертуаре Испанских национальных групп.</w:t>
      </w:r>
    </w:p>
    <w:p w:rsidR="00002224" w:rsidRPr="00C66DB7" w:rsidRDefault="00002224" w:rsidP="00500B01">
      <w:pPr>
        <w:ind w:firstLine="709"/>
        <w:jc w:val="both"/>
        <w:rPr>
          <w:sz w:val="28"/>
          <w:szCs w:val="28"/>
        </w:rPr>
      </w:pPr>
    </w:p>
    <w:p w:rsidR="00500B01" w:rsidRPr="00002224" w:rsidRDefault="00500B01" w:rsidP="00002224">
      <w:pPr>
        <w:pStyle w:val="af1"/>
        <w:rPr>
          <w:b/>
          <w:bCs/>
          <w:sz w:val="28"/>
          <w:szCs w:val="28"/>
        </w:rPr>
      </w:pPr>
      <w:r w:rsidRPr="00002224">
        <w:rPr>
          <w:b/>
          <w:bCs/>
          <w:sz w:val="28"/>
          <w:szCs w:val="28"/>
        </w:rPr>
        <w:t>Венгерский народный костюм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Общие сведения о стране и народе. Основные части мужского и женского костюма. Комплекс мужской одежды: рубашка, штаны (два вида покроя) ; верхняя одежда ,,дива", ,,сюр", жилет, ,,кедмен", шуба типа плаща, ,,тюсе" - широкий кожаный пояс - покрой деталей одежды, фактура тканей и цветовые соотношения. Своеобразие народной мужской обуви.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Основные Элементы женского народного костюма: поясная одежда (юбки, фартук, кедмен, безрукавка, шуба (меховая накидка,) . Покрой деталей одежды, способ ношения, цветовая гамма, цветовые соотношения. Характерная женская обувь. Обилие вышивки в народном женском костюме. Композиция и основные мотивы венгерского орнамента. Характер основных различий народной венгерской одежды: сословный - одежда дворян и крестьян; по уровню состоятельности - одежда бедных и зажиточных крестьян. Украшение, качество ткани, количество костюмов; по профессиям - одежда пастухов табунщиков (чикоший), свинопасов (кандашей) землекопов; по возрасту - в головных уборах.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Праздничные и обрядовые костюмы ХVIII - XIX вв. Влияние венгерской дворянской одежды на костюм народов Центральной Европы (отделка шнуровкой и мехом, покрой плащей) 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Венгерский народный костюм и национальная танцевальная культура. Своеобразий характера народной венгерской хореографии (пастушеские танцы - танцы с шестами, кнутами, топориками, палками; танцы, связанные с историческим прошлым народа - ,,вербункаши") . Венгерские танцы с предметами (с бутылками, с подушками, свадебные танцы со свечами) . Народный костюм и венгерская обрядность (хореографическая лексика, ее характер в женских свадебных танцах - ритмические постукивания каблучками ,,пачу" ( туфель без задников) .</w:t>
      </w:r>
    </w:p>
    <w:p w:rsidR="00500B01" w:rsidRPr="00C66DB7" w:rsidRDefault="00500B01" w:rsidP="00500B0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Венгерский сценический танцевальный костюм в танцевальном ансамбле, "Будапешт".</w:t>
      </w:r>
    </w:p>
    <w:p w:rsidR="00500B01" w:rsidRDefault="00500B01" w:rsidP="00500B01">
      <w:pPr>
        <w:ind w:firstLine="709"/>
        <w:jc w:val="both"/>
        <w:rPr>
          <w:sz w:val="28"/>
          <w:szCs w:val="28"/>
        </w:rPr>
      </w:pPr>
    </w:p>
    <w:p w:rsidR="00051CE5" w:rsidRDefault="00051CE5" w:rsidP="00500B01">
      <w:pPr>
        <w:ind w:firstLine="709"/>
        <w:jc w:val="both"/>
        <w:rPr>
          <w:sz w:val="28"/>
          <w:szCs w:val="28"/>
        </w:rPr>
      </w:pPr>
    </w:p>
    <w:p w:rsidR="00051CE5" w:rsidRPr="00C66DB7" w:rsidRDefault="00051CE5" w:rsidP="00500B01">
      <w:pPr>
        <w:ind w:firstLine="709"/>
        <w:jc w:val="both"/>
        <w:rPr>
          <w:sz w:val="28"/>
          <w:szCs w:val="28"/>
        </w:rPr>
      </w:pPr>
    </w:p>
    <w:p w:rsidR="00D63EA1" w:rsidRPr="00D95543" w:rsidRDefault="00247F0D" w:rsidP="00D95543">
      <w:pPr>
        <w:pStyle w:val="af1"/>
        <w:rPr>
          <w:b/>
          <w:bCs/>
          <w:sz w:val="28"/>
          <w:szCs w:val="28"/>
        </w:rPr>
      </w:pPr>
      <w:r w:rsidRPr="00D95543">
        <w:rPr>
          <w:b/>
          <w:bCs/>
          <w:sz w:val="28"/>
          <w:szCs w:val="28"/>
          <w:u w:val="single"/>
        </w:rPr>
        <w:t>По второму разделу</w:t>
      </w:r>
      <w:r w:rsidRPr="00D95543">
        <w:rPr>
          <w:b/>
          <w:bCs/>
          <w:sz w:val="28"/>
          <w:szCs w:val="28"/>
        </w:rPr>
        <w:t xml:space="preserve"> согласно курсу по «Истории костюма»</w:t>
      </w:r>
    </w:p>
    <w:p w:rsidR="00D63EA1" w:rsidRPr="00D95543" w:rsidRDefault="00D63EA1" w:rsidP="00D95543">
      <w:pPr>
        <w:pStyle w:val="af1"/>
        <w:rPr>
          <w:b/>
          <w:bCs/>
          <w:sz w:val="28"/>
          <w:szCs w:val="28"/>
        </w:rPr>
      </w:pPr>
      <w:r w:rsidRPr="00D95543">
        <w:rPr>
          <w:b/>
          <w:bCs/>
          <w:sz w:val="28"/>
          <w:szCs w:val="28"/>
        </w:rPr>
        <w:t>Студенты должны</w:t>
      </w:r>
      <w:r w:rsidRPr="00D95543">
        <w:rPr>
          <w:b/>
          <w:bCs/>
          <w:sz w:val="28"/>
          <w:szCs w:val="28"/>
          <w:u w:val="single"/>
        </w:rPr>
        <w:t xml:space="preserve"> знать:</w:t>
      </w:r>
    </w:p>
    <w:p w:rsidR="00D63EA1" w:rsidRPr="00C66DB7" w:rsidRDefault="00D63EA1" w:rsidP="00D63EA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- особенности танцевальной культуры народов и специфику художественного оформления танцев:</w:t>
      </w:r>
    </w:p>
    <w:p w:rsidR="00D63EA1" w:rsidRPr="00C66DB7" w:rsidRDefault="00D63EA1" w:rsidP="00D63EA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- Древнего мира (Древнего Египта, Древней Греции, Древнего Рима и Византии)</w:t>
      </w:r>
    </w:p>
    <w:p w:rsidR="00D63EA1" w:rsidRPr="00C66DB7" w:rsidRDefault="00D63EA1" w:rsidP="00D63EA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- Франции, Испании, Англии в соответствии с определенной эпохой</w:t>
      </w:r>
    </w:p>
    <w:p w:rsidR="00D63EA1" w:rsidRPr="00C66DB7" w:rsidRDefault="00D63EA1" w:rsidP="00247F0D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- </w:t>
      </w:r>
      <w:r w:rsidR="00247F0D" w:rsidRPr="00C66DB7">
        <w:rPr>
          <w:sz w:val="28"/>
          <w:szCs w:val="28"/>
        </w:rPr>
        <w:t xml:space="preserve"> России, Белоруссии, Украины и Молдовы,</w:t>
      </w:r>
    </w:p>
    <w:p w:rsidR="00D63EA1" w:rsidRPr="00C66DB7" w:rsidRDefault="00D63EA1" w:rsidP="00247F0D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- Прибалтики (Латвия, Литва, Эстония)</w:t>
      </w:r>
    </w:p>
    <w:p w:rsidR="00D63EA1" w:rsidRPr="00C66DB7" w:rsidRDefault="00D63EA1" w:rsidP="00D63EA1">
      <w:pPr>
        <w:ind w:firstLine="709"/>
        <w:jc w:val="both"/>
        <w:rPr>
          <w:sz w:val="28"/>
          <w:szCs w:val="28"/>
        </w:rPr>
      </w:pPr>
    </w:p>
    <w:p w:rsidR="00D63EA1" w:rsidRPr="00C66DB7" w:rsidRDefault="00247F0D" w:rsidP="00D63EA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- </w:t>
      </w:r>
      <w:r w:rsidR="00D63EA1" w:rsidRPr="00C66DB7">
        <w:rPr>
          <w:sz w:val="28"/>
          <w:szCs w:val="28"/>
        </w:rPr>
        <w:t>Поволжья (специфику художественного оформления мордовских, марийских, чувашских, удмуртских, башкирских, татарских, калмыкских народных танцев)</w:t>
      </w:r>
    </w:p>
    <w:p w:rsidR="00D63EA1" w:rsidRPr="00C66DB7" w:rsidRDefault="00247F0D" w:rsidP="00D63EA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- </w:t>
      </w:r>
      <w:r w:rsidR="00D63EA1" w:rsidRPr="00C66DB7">
        <w:rPr>
          <w:sz w:val="28"/>
          <w:szCs w:val="28"/>
        </w:rPr>
        <w:t xml:space="preserve"> Сибири (специфику художественного оформления бурятских и якутских народных танцев)</w:t>
      </w:r>
    </w:p>
    <w:p w:rsidR="00D63EA1" w:rsidRPr="00C66DB7" w:rsidRDefault="00247F0D" w:rsidP="00D63EA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- </w:t>
      </w:r>
      <w:r w:rsidR="00D63EA1" w:rsidRPr="00C66DB7">
        <w:rPr>
          <w:sz w:val="28"/>
          <w:szCs w:val="28"/>
        </w:rPr>
        <w:t xml:space="preserve"> Казахстана и Средней Азии (специфику художественного оформления казахских, киргизских, узбекских, таджикских танцев)</w:t>
      </w:r>
    </w:p>
    <w:p w:rsidR="00D63EA1" w:rsidRPr="00C66DB7" w:rsidRDefault="00247F0D" w:rsidP="00D63EA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- </w:t>
      </w:r>
      <w:r w:rsidR="00D63EA1" w:rsidRPr="00C66DB7">
        <w:rPr>
          <w:sz w:val="28"/>
          <w:szCs w:val="28"/>
        </w:rPr>
        <w:t xml:space="preserve"> Кавказа и Закавказья (специфику художественного оформления грузинского, армянского и азербайджанского танцев)</w:t>
      </w:r>
    </w:p>
    <w:p w:rsidR="00D63EA1" w:rsidRPr="00C66DB7" w:rsidRDefault="00247F0D" w:rsidP="00D63EA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-  </w:t>
      </w:r>
      <w:r w:rsidR="00D63EA1" w:rsidRPr="00C66DB7">
        <w:rPr>
          <w:sz w:val="28"/>
          <w:szCs w:val="28"/>
        </w:rPr>
        <w:t xml:space="preserve"> Восточной и Западной Европы (сценическое оформление танцев Восточной Европы: Польша, Болгария и Венгрия и Западной Европы: Италия, Испания)</w:t>
      </w:r>
    </w:p>
    <w:p w:rsidR="00D63EA1" w:rsidRPr="00C66DB7" w:rsidRDefault="00247F0D" w:rsidP="00D63EA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-  Р</w:t>
      </w:r>
      <w:r w:rsidR="00D63EA1" w:rsidRPr="00C66DB7">
        <w:rPr>
          <w:sz w:val="28"/>
          <w:szCs w:val="28"/>
        </w:rPr>
        <w:t>оль костюма в играх, праздниках и обрядах.</w:t>
      </w:r>
    </w:p>
    <w:p w:rsidR="00247F0D" w:rsidRPr="00C66DB7" w:rsidRDefault="00247F0D" w:rsidP="00247F0D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- особенности танцевальной культуры того или иного народа.</w:t>
      </w:r>
    </w:p>
    <w:p w:rsidR="00247F0D" w:rsidRPr="00C66DB7" w:rsidRDefault="00247F0D" w:rsidP="00D63EA1">
      <w:pPr>
        <w:ind w:firstLine="709"/>
        <w:jc w:val="both"/>
        <w:rPr>
          <w:sz w:val="28"/>
          <w:szCs w:val="28"/>
        </w:rPr>
      </w:pPr>
    </w:p>
    <w:p w:rsidR="00D63EA1" w:rsidRPr="00D95543" w:rsidRDefault="00D63EA1" w:rsidP="00D95543">
      <w:pPr>
        <w:pStyle w:val="af1"/>
        <w:rPr>
          <w:b/>
          <w:bCs/>
          <w:sz w:val="28"/>
          <w:szCs w:val="28"/>
        </w:rPr>
      </w:pPr>
      <w:r w:rsidRPr="00D95543">
        <w:rPr>
          <w:b/>
          <w:bCs/>
          <w:sz w:val="28"/>
          <w:szCs w:val="28"/>
        </w:rPr>
        <w:t xml:space="preserve">Студенты должны </w:t>
      </w:r>
      <w:r w:rsidRPr="00D95543">
        <w:rPr>
          <w:b/>
          <w:bCs/>
          <w:sz w:val="28"/>
          <w:szCs w:val="28"/>
          <w:u w:val="single"/>
        </w:rPr>
        <w:t>уметь:</w:t>
      </w:r>
    </w:p>
    <w:p w:rsidR="00D63EA1" w:rsidRPr="00C66DB7" w:rsidRDefault="00D63EA1" w:rsidP="00D63EA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- самостоятельной работать с учебно-методической литературой </w:t>
      </w:r>
    </w:p>
    <w:p w:rsidR="00D63EA1" w:rsidRPr="00C66DB7" w:rsidRDefault="00D63EA1" w:rsidP="00D63EA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- охарактеризовать тот или иной костюм</w:t>
      </w:r>
    </w:p>
    <w:p w:rsidR="00D63EA1" w:rsidRPr="00C66DB7" w:rsidRDefault="00D63EA1" w:rsidP="00D63EA1">
      <w:pPr>
        <w:ind w:firstLine="709"/>
        <w:jc w:val="both"/>
        <w:rPr>
          <w:sz w:val="28"/>
          <w:szCs w:val="28"/>
        </w:rPr>
      </w:pPr>
      <w:r w:rsidRPr="00C66DB7">
        <w:rPr>
          <w:sz w:val="28"/>
          <w:szCs w:val="28"/>
        </w:rPr>
        <w:t>- отличать костюмы друг от друга.</w:t>
      </w:r>
    </w:p>
    <w:p w:rsidR="00D63EA1" w:rsidRPr="00C66DB7" w:rsidRDefault="00D63EA1" w:rsidP="00D63EA1">
      <w:pPr>
        <w:ind w:firstLine="709"/>
        <w:jc w:val="both"/>
        <w:rPr>
          <w:sz w:val="28"/>
          <w:szCs w:val="28"/>
        </w:rPr>
      </w:pPr>
    </w:p>
    <w:p w:rsidR="00D63EA1" w:rsidRPr="00D95543" w:rsidRDefault="00D63EA1" w:rsidP="00D95543">
      <w:pPr>
        <w:pStyle w:val="af1"/>
        <w:rPr>
          <w:b/>
          <w:bCs/>
          <w:sz w:val="28"/>
          <w:szCs w:val="28"/>
        </w:rPr>
      </w:pPr>
      <w:r w:rsidRPr="00D95543">
        <w:rPr>
          <w:b/>
          <w:bCs/>
          <w:sz w:val="28"/>
          <w:szCs w:val="28"/>
        </w:rPr>
        <w:t>Литература:</w:t>
      </w:r>
    </w:p>
    <w:p w:rsidR="00247F0D" w:rsidRPr="00C66DB7" w:rsidRDefault="00247F0D" w:rsidP="00D63EA1">
      <w:pPr>
        <w:ind w:firstLine="709"/>
        <w:jc w:val="both"/>
        <w:rPr>
          <w:b/>
          <w:i/>
          <w:iCs/>
          <w:sz w:val="28"/>
          <w:szCs w:val="28"/>
        </w:rPr>
      </w:pPr>
    </w:p>
    <w:p w:rsidR="00D63EA1" w:rsidRPr="00C66DB7" w:rsidRDefault="00D63EA1" w:rsidP="000A02D6">
      <w:pPr>
        <w:numPr>
          <w:ilvl w:val="0"/>
          <w:numId w:val="8"/>
        </w:numPr>
        <w:autoSpaceDN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Брун В., Тильке М. История костюма. М: «ЭКСМО</w:t>
      </w:r>
      <w:r w:rsidR="00247F0D" w:rsidRPr="00C66DB7">
        <w:rPr>
          <w:sz w:val="28"/>
          <w:szCs w:val="28"/>
        </w:rPr>
        <w:t>-Пресс», 2000.- 462 с.: илл.</w:t>
      </w:r>
    </w:p>
    <w:p w:rsidR="00247F0D" w:rsidRPr="00C66DB7" w:rsidRDefault="00247F0D" w:rsidP="000A02D6">
      <w:pPr>
        <w:numPr>
          <w:ilvl w:val="0"/>
          <w:numId w:val="8"/>
        </w:numPr>
        <w:autoSpaceDN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Бессон Ж.-К. Мода; Пер с фр. Е. Батыревой.- М.: ООО «Издательство Астрель»: ООО «Издательство АСТ», 2002.- 80 с., илл.</w:t>
      </w:r>
    </w:p>
    <w:p w:rsidR="00247F0D" w:rsidRPr="00C66DB7" w:rsidRDefault="00247F0D" w:rsidP="000A02D6">
      <w:pPr>
        <w:numPr>
          <w:ilvl w:val="0"/>
          <w:numId w:val="8"/>
        </w:numPr>
        <w:autoSpaceDN/>
        <w:jc w:val="both"/>
        <w:rPr>
          <w:sz w:val="28"/>
          <w:szCs w:val="28"/>
        </w:rPr>
      </w:pPr>
      <w:r w:rsidRPr="00C66DB7">
        <w:rPr>
          <w:sz w:val="28"/>
          <w:szCs w:val="28"/>
        </w:rPr>
        <w:t xml:space="preserve">История костюма / (Серия «Учебники </w:t>
      </w:r>
      <w:r w:rsidRPr="00C66DB7">
        <w:rPr>
          <w:sz w:val="28"/>
          <w:szCs w:val="28"/>
          <w:lang w:val="en-US"/>
        </w:rPr>
        <w:t>XXI</w:t>
      </w:r>
      <w:r w:rsidRPr="00C66DB7">
        <w:rPr>
          <w:sz w:val="28"/>
          <w:szCs w:val="28"/>
        </w:rPr>
        <w:t xml:space="preserve"> века»). Ростов-на-Дону: «Феникс», 2001. – 416 с.</w:t>
      </w:r>
    </w:p>
    <w:p w:rsidR="00247F0D" w:rsidRPr="00C66DB7" w:rsidRDefault="00247F0D" w:rsidP="000A02D6">
      <w:pPr>
        <w:numPr>
          <w:ilvl w:val="0"/>
          <w:numId w:val="8"/>
        </w:numPr>
        <w:autoSpaceDN/>
        <w:jc w:val="both"/>
        <w:rPr>
          <w:sz w:val="28"/>
          <w:szCs w:val="28"/>
        </w:rPr>
      </w:pPr>
      <w:r w:rsidRPr="00C66DB7">
        <w:rPr>
          <w:sz w:val="28"/>
          <w:szCs w:val="28"/>
        </w:rPr>
        <w:t>Каминская Н.М. История костюма. Учеб.пособие для техникумов.-2-е изд., перераб.- М.: Легпромбытиздат, 1986.- 168с., илл.</w:t>
      </w:r>
    </w:p>
    <w:p w:rsidR="00247F0D" w:rsidRPr="00C66DB7" w:rsidRDefault="00247F0D" w:rsidP="00247F0D">
      <w:pPr>
        <w:ind w:firstLine="709"/>
        <w:jc w:val="both"/>
        <w:rPr>
          <w:sz w:val="28"/>
          <w:szCs w:val="28"/>
        </w:rPr>
      </w:pPr>
    </w:p>
    <w:p w:rsidR="00247F0D" w:rsidRPr="00C66DB7" w:rsidRDefault="00247F0D" w:rsidP="000A02D6">
      <w:pPr>
        <w:numPr>
          <w:ilvl w:val="0"/>
          <w:numId w:val="8"/>
        </w:numPr>
        <w:autoSpaceDN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Хэрольд Р. Костюмы народов мира. Иллюстрированная энциклопедия. М.: Изд-во ЭКСМО-Пресс, 2002.- 240 с.: илл</w:t>
      </w:r>
    </w:p>
    <w:p w:rsidR="00D63EA1" w:rsidRPr="00051CE5" w:rsidRDefault="00247F0D" w:rsidP="00051CE5">
      <w:pPr>
        <w:numPr>
          <w:ilvl w:val="0"/>
          <w:numId w:val="8"/>
        </w:numPr>
        <w:autoSpaceDN/>
        <w:jc w:val="both"/>
        <w:rPr>
          <w:sz w:val="28"/>
          <w:szCs w:val="28"/>
        </w:rPr>
      </w:pPr>
      <w:r w:rsidRPr="00C66DB7">
        <w:rPr>
          <w:sz w:val="28"/>
          <w:szCs w:val="28"/>
        </w:rPr>
        <w:t>Шульгина А.Н., Томилина Л.П. Костюмы для художественной самодеятельности. М., Профиздат, 1976.- 168 с.: илл.</w:t>
      </w:r>
    </w:p>
    <w:p w:rsidR="00002224" w:rsidRDefault="003E16E5" w:rsidP="003E16E5">
      <w:pPr>
        <w:widowControl w:val="0"/>
        <w:autoSpaceDN/>
        <w:jc w:val="center"/>
        <w:outlineLvl w:val="0"/>
        <w:rPr>
          <w:rFonts w:eastAsia="SimSun"/>
          <w:b/>
          <w:caps/>
          <w:sz w:val="28"/>
          <w:szCs w:val="28"/>
        </w:rPr>
      </w:pPr>
      <w:bookmarkStart w:id="30" w:name="_Toc148358908"/>
      <w:bookmarkStart w:id="31" w:name="_Toc148359675"/>
      <w:bookmarkStart w:id="32" w:name="_Toc148555226"/>
      <w:r w:rsidRPr="003E16E5">
        <w:rPr>
          <w:rFonts w:eastAsia="SimSun"/>
          <w:b/>
          <w:caps/>
          <w:sz w:val="28"/>
          <w:szCs w:val="28"/>
        </w:rPr>
        <w:t>6.</w:t>
      </w:r>
      <w:r>
        <w:rPr>
          <w:rFonts w:eastAsia="SimSun"/>
          <w:b/>
          <w:caps/>
          <w:sz w:val="28"/>
          <w:szCs w:val="28"/>
        </w:rPr>
        <w:t xml:space="preserve"> </w:t>
      </w:r>
      <w:r w:rsidR="00002224" w:rsidRPr="00002224">
        <w:rPr>
          <w:rFonts w:eastAsia="SimSun"/>
          <w:b/>
          <w:caps/>
          <w:sz w:val="28"/>
          <w:szCs w:val="28"/>
        </w:rPr>
        <w:t>ТРЕБОВАНИ</w:t>
      </w:r>
      <w:r w:rsidR="00002224">
        <w:rPr>
          <w:rFonts w:eastAsia="SimSun"/>
          <w:b/>
          <w:caps/>
          <w:sz w:val="28"/>
          <w:szCs w:val="28"/>
        </w:rPr>
        <w:t>Я</w:t>
      </w:r>
      <w:r w:rsidR="00002224" w:rsidRPr="00002224">
        <w:rPr>
          <w:rFonts w:eastAsia="SimSun"/>
          <w:b/>
          <w:caps/>
          <w:sz w:val="28"/>
          <w:szCs w:val="28"/>
        </w:rPr>
        <w:t xml:space="preserve"> К ФОРМАМ И СОДЕРЖАНИЮ ТЕКУЩЕГО ПРОМЕЖУТОЧНОГО, ИТОГОВОГО КОНТРОЛЯ</w:t>
      </w:r>
      <w:bookmarkEnd w:id="30"/>
      <w:bookmarkEnd w:id="31"/>
      <w:bookmarkEnd w:id="32"/>
    </w:p>
    <w:p w:rsidR="003E16E5" w:rsidRDefault="003E16E5" w:rsidP="00051CE5">
      <w:pPr>
        <w:rPr>
          <w:b/>
          <w:sz w:val="28"/>
          <w:szCs w:val="28"/>
        </w:rPr>
      </w:pPr>
    </w:p>
    <w:p w:rsidR="007D2447" w:rsidRPr="00002224" w:rsidRDefault="00002224" w:rsidP="00002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КОНТРОЛЯ.</w:t>
      </w:r>
    </w:p>
    <w:p w:rsidR="006A45D6" w:rsidRDefault="006A45D6" w:rsidP="006A45D6"/>
    <w:p w:rsidR="006A45D6" w:rsidRPr="0019098E" w:rsidRDefault="006A45D6" w:rsidP="006A45D6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>Контроль знаний и умений студентов – важнейший элемент учебного процесса, помогающий осуществить качественную подготовку специалиста.</w:t>
      </w:r>
    </w:p>
    <w:p w:rsidR="006A45D6" w:rsidRPr="0019098E" w:rsidRDefault="006A45D6" w:rsidP="006A45D6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>Контроль позволяет установить между преподавателем и студентом «обратную связь», что дает возможность оценивать динамику освоения учебного материала, уровень знаний, умений и навыков, анализировать и корректировать методику преподавания.</w:t>
      </w:r>
    </w:p>
    <w:p w:rsidR="006A45D6" w:rsidRPr="0019098E" w:rsidRDefault="006A45D6" w:rsidP="00915061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>Контроль охватывает весь объем содержания учебно</w:t>
      </w:r>
      <w:r w:rsidR="00022025">
        <w:rPr>
          <w:sz w:val="26"/>
          <w:szCs w:val="26"/>
        </w:rPr>
        <w:t>го</w:t>
      </w:r>
      <w:r w:rsidRPr="0019098E">
        <w:rPr>
          <w:sz w:val="26"/>
          <w:szCs w:val="26"/>
        </w:rPr>
        <w:t xml:space="preserve"> </w:t>
      </w:r>
      <w:r w:rsidR="00022025">
        <w:rPr>
          <w:sz w:val="26"/>
          <w:szCs w:val="26"/>
        </w:rPr>
        <w:t>раздела</w:t>
      </w:r>
      <w:r w:rsidRPr="0019098E">
        <w:rPr>
          <w:sz w:val="26"/>
          <w:szCs w:val="26"/>
        </w:rPr>
        <w:t xml:space="preserve">: </w:t>
      </w:r>
      <w:r w:rsidR="0019098E" w:rsidRPr="0019098E">
        <w:rPr>
          <w:sz w:val="26"/>
          <w:szCs w:val="26"/>
        </w:rPr>
        <w:t>48</w:t>
      </w:r>
      <w:r w:rsidRPr="0019098E">
        <w:rPr>
          <w:sz w:val="26"/>
          <w:szCs w:val="26"/>
        </w:rPr>
        <w:t xml:space="preserve"> час</w:t>
      </w:r>
      <w:r w:rsidR="00915061" w:rsidRPr="0019098E">
        <w:rPr>
          <w:sz w:val="26"/>
          <w:szCs w:val="26"/>
        </w:rPr>
        <w:t>ов</w:t>
      </w:r>
      <w:r w:rsidRPr="0019098E">
        <w:rPr>
          <w:sz w:val="26"/>
          <w:szCs w:val="26"/>
        </w:rPr>
        <w:t>.</w:t>
      </w:r>
    </w:p>
    <w:p w:rsidR="006A45D6" w:rsidRPr="0019098E" w:rsidRDefault="006A45D6" w:rsidP="006A45D6">
      <w:pPr>
        <w:ind w:firstLine="709"/>
        <w:jc w:val="both"/>
        <w:rPr>
          <w:sz w:val="26"/>
          <w:szCs w:val="26"/>
        </w:rPr>
      </w:pPr>
    </w:p>
    <w:p w:rsidR="006A45D6" w:rsidRPr="005634AB" w:rsidRDefault="006A45D6" w:rsidP="005634AB">
      <w:pPr>
        <w:pStyle w:val="af1"/>
        <w:rPr>
          <w:b/>
          <w:bCs/>
          <w:sz w:val="28"/>
          <w:szCs w:val="28"/>
        </w:rPr>
      </w:pPr>
      <w:r w:rsidRPr="005634AB">
        <w:rPr>
          <w:b/>
          <w:bCs/>
          <w:sz w:val="28"/>
          <w:szCs w:val="28"/>
        </w:rPr>
        <w:t>Программа контроля включает в себя знания о:</w:t>
      </w:r>
    </w:p>
    <w:p w:rsidR="006A45D6" w:rsidRPr="0019098E" w:rsidRDefault="006A45D6" w:rsidP="006A45D6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>- технике художественного оформления постановки танца</w:t>
      </w:r>
    </w:p>
    <w:p w:rsidR="006A45D6" w:rsidRPr="0019098E" w:rsidRDefault="006A45D6" w:rsidP="006A45D6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>- специфике народного костюма, включая основные черты национальной одежды, связанные с композиционными и стилистическими особенностями народной танцевальной культуры</w:t>
      </w:r>
    </w:p>
    <w:p w:rsidR="006A45D6" w:rsidRPr="0019098E" w:rsidRDefault="006A45D6" w:rsidP="006A45D6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>- месте и роли народного костюма в национальных играх, праздниках и обрядах.</w:t>
      </w:r>
    </w:p>
    <w:p w:rsidR="006A45D6" w:rsidRPr="0019098E" w:rsidRDefault="006A45D6" w:rsidP="006A45D6">
      <w:pPr>
        <w:ind w:firstLine="709"/>
        <w:jc w:val="both"/>
        <w:rPr>
          <w:sz w:val="26"/>
          <w:szCs w:val="26"/>
        </w:rPr>
      </w:pPr>
    </w:p>
    <w:p w:rsidR="006A45D6" w:rsidRPr="005634AB" w:rsidRDefault="006A45D6" w:rsidP="005634AB">
      <w:pPr>
        <w:pStyle w:val="af1"/>
        <w:rPr>
          <w:b/>
          <w:bCs/>
          <w:sz w:val="28"/>
          <w:szCs w:val="28"/>
        </w:rPr>
      </w:pPr>
      <w:r w:rsidRPr="005634AB">
        <w:rPr>
          <w:b/>
          <w:bCs/>
          <w:sz w:val="28"/>
          <w:szCs w:val="28"/>
        </w:rPr>
        <w:t>Программа контроля включает умения:</w:t>
      </w:r>
    </w:p>
    <w:p w:rsidR="006A45D6" w:rsidRPr="0019098E" w:rsidRDefault="006A45D6" w:rsidP="006A45D6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>- разбираться в вопросах устройства сцены, декоративного оформления, цветовых и световых решений</w:t>
      </w:r>
    </w:p>
    <w:p w:rsidR="006A45D6" w:rsidRPr="0019098E" w:rsidRDefault="006A45D6" w:rsidP="006A45D6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>- правильно подобрать костюм для определенной танцевальной постановки</w:t>
      </w:r>
    </w:p>
    <w:p w:rsidR="006A45D6" w:rsidRPr="0019098E" w:rsidRDefault="006A45D6" w:rsidP="006A45D6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>Контроль также дает возможность проследить за тем, как реализуются требования к уровню общей образованности выпускников:</w:t>
      </w:r>
    </w:p>
    <w:p w:rsidR="006A45D6" w:rsidRPr="0019098E" w:rsidRDefault="006A45D6" w:rsidP="006A45D6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 xml:space="preserve">- понимание сущности и социальной значимости профессии преподавателя хореографических </w:t>
      </w:r>
      <w:r w:rsidR="00022025">
        <w:rPr>
          <w:sz w:val="26"/>
          <w:szCs w:val="26"/>
        </w:rPr>
        <w:t>разделов</w:t>
      </w:r>
      <w:r w:rsidRPr="0019098E">
        <w:rPr>
          <w:sz w:val="26"/>
          <w:szCs w:val="26"/>
        </w:rPr>
        <w:t>, проявление к ней интереса</w:t>
      </w:r>
    </w:p>
    <w:p w:rsidR="006A45D6" w:rsidRPr="0019098E" w:rsidRDefault="006A45D6" w:rsidP="006A45D6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>- способность осуществлять профессиональный рост</w:t>
      </w:r>
    </w:p>
    <w:p w:rsidR="006A45D6" w:rsidRPr="0019098E" w:rsidRDefault="006A45D6" w:rsidP="006A45D6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>- способность к самооценке, самоконтролю, творческой реализации.</w:t>
      </w:r>
    </w:p>
    <w:p w:rsidR="006A45D6" w:rsidRPr="0019098E" w:rsidRDefault="006A45D6" w:rsidP="006A45D6">
      <w:pPr>
        <w:ind w:firstLine="709"/>
        <w:jc w:val="both"/>
        <w:rPr>
          <w:sz w:val="26"/>
          <w:szCs w:val="26"/>
        </w:rPr>
      </w:pPr>
    </w:p>
    <w:p w:rsidR="006A45D6" w:rsidRPr="0019098E" w:rsidRDefault="006A45D6" w:rsidP="006A45D6">
      <w:pPr>
        <w:ind w:firstLine="709"/>
        <w:jc w:val="both"/>
        <w:rPr>
          <w:sz w:val="26"/>
          <w:szCs w:val="26"/>
        </w:rPr>
      </w:pPr>
      <w:r w:rsidRPr="0019098E">
        <w:rPr>
          <w:b/>
          <w:bCs/>
          <w:i/>
          <w:iCs/>
          <w:sz w:val="26"/>
          <w:szCs w:val="26"/>
          <w:u w:val="single"/>
        </w:rPr>
        <w:t>Текущий контроль</w:t>
      </w:r>
      <w:r w:rsidRPr="0019098E">
        <w:rPr>
          <w:sz w:val="26"/>
          <w:szCs w:val="26"/>
        </w:rPr>
        <w:t xml:space="preserve"> стимулирует регулярную работу студентов, активизирует их познавательную деятельность, определяет уровень овладения знаниями и умениями. Осуществляется практически на каждом уроке по </w:t>
      </w:r>
      <w:r w:rsidR="00022025">
        <w:rPr>
          <w:sz w:val="26"/>
          <w:szCs w:val="26"/>
        </w:rPr>
        <w:t>разделу</w:t>
      </w:r>
      <w:r w:rsidRPr="0019098E">
        <w:rPr>
          <w:sz w:val="26"/>
          <w:szCs w:val="26"/>
        </w:rPr>
        <w:t xml:space="preserve"> «История костюма».</w:t>
      </w:r>
    </w:p>
    <w:p w:rsidR="006A45D6" w:rsidRPr="0019098E" w:rsidRDefault="006A45D6" w:rsidP="006A45D6">
      <w:pPr>
        <w:ind w:firstLine="709"/>
        <w:jc w:val="both"/>
        <w:rPr>
          <w:sz w:val="26"/>
          <w:szCs w:val="26"/>
        </w:rPr>
      </w:pPr>
    </w:p>
    <w:p w:rsidR="006A45D6" w:rsidRPr="0019098E" w:rsidRDefault="006A45D6" w:rsidP="006A45D6">
      <w:pPr>
        <w:ind w:firstLine="709"/>
        <w:jc w:val="both"/>
        <w:rPr>
          <w:sz w:val="26"/>
          <w:szCs w:val="26"/>
        </w:rPr>
      </w:pPr>
      <w:r w:rsidRPr="0019098E">
        <w:rPr>
          <w:b/>
          <w:bCs/>
          <w:i/>
          <w:iCs/>
          <w:sz w:val="26"/>
          <w:szCs w:val="26"/>
          <w:u w:val="single"/>
        </w:rPr>
        <w:t>Итоговый контроль</w:t>
      </w:r>
      <w:r w:rsidRPr="0019098E">
        <w:rPr>
          <w:sz w:val="26"/>
          <w:szCs w:val="26"/>
        </w:rPr>
        <w:t xml:space="preserve"> направлен на проверку конечных результатов по </w:t>
      </w:r>
      <w:r w:rsidR="00022025">
        <w:rPr>
          <w:sz w:val="26"/>
          <w:szCs w:val="26"/>
        </w:rPr>
        <w:t>разделу</w:t>
      </w:r>
      <w:r w:rsidRPr="0019098E">
        <w:rPr>
          <w:sz w:val="26"/>
          <w:szCs w:val="26"/>
        </w:rPr>
        <w:t xml:space="preserve"> «История костюма», на выявление степени овладения студентами системы знаний, умений и навыков. Осуществляется по итогам </w:t>
      </w:r>
      <w:r w:rsidRPr="0019098E">
        <w:rPr>
          <w:sz w:val="26"/>
          <w:szCs w:val="26"/>
          <w:lang w:val="en-US"/>
        </w:rPr>
        <w:t>VII</w:t>
      </w:r>
      <w:r w:rsidRPr="0019098E">
        <w:rPr>
          <w:sz w:val="26"/>
          <w:szCs w:val="26"/>
        </w:rPr>
        <w:t xml:space="preserve"> семестра на итоговом уроке.</w:t>
      </w:r>
    </w:p>
    <w:p w:rsidR="006A45D6" w:rsidRPr="0019098E" w:rsidRDefault="006A45D6" w:rsidP="006A45D6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>Результаты контроля з</w:t>
      </w:r>
      <w:r w:rsidR="00FC6631" w:rsidRPr="0019098E">
        <w:rPr>
          <w:sz w:val="26"/>
          <w:szCs w:val="26"/>
        </w:rPr>
        <w:t>наний и умений студентов выражаю</w:t>
      </w:r>
      <w:r w:rsidRPr="0019098E">
        <w:rPr>
          <w:sz w:val="26"/>
          <w:szCs w:val="26"/>
        </w:rPr>
        <w:t>тся в оценке.</w:t>
      </w:r>
    </w:p>
    <w:p w:rsidR="00F615C1" w:rsidRDefault="00F615C1" w:rsidP="00002224">
      <w:pPr>
        <w:rPr>
          <w:sz w:val="26"/>
          <w:szCs w:val="26"/>
        </w:rPr>
      </w:pPr>
    </w:p>
    <w:p w:rsidR="00F615C1" w:rsidRPr="0019098E" w:rsidRDefault="00F615C1" w:rsidP="00051CE5">
      <w:pPr>
        <w:rPr>
          <w:sz w:val="26"/>
          <w:szCs w:val="26"/>
        </w:rPr>
      </w:pPr>
    </w:p>
    <w:p w:rsidR="006A45D6" w:rsidRPr="00002224" w:rsidRDefault="006A45D6" w:rsidP="00002224">
      <w:pPr>
        <w:pStyle w:val="af1"/>
        <w:jc w:val="center"/>
        <w:rPr>
          <w:b/>
          <w:bCs/>
          <w:sz w:val="28"/>
          <w:szCs w:val="28"/>
        </w:rPr>
      </w:pPr>
      <w:r w:rsidRPr="00002224">
        <w:rPr>
          <w:b/>
          <w:bCs/>
          <w:sz w:val="28"/>
          <w:szCs w:val="28"/>
        </w:rPr>
        <w:t>Критерии оценки</w:t>
      </w:r>
    </w:p>
    <w:p w:rsidR="006A45D6" w:rsidRPr="0019098E" w:rsidRDefault="006A45D6" w:rsidP="006A45D6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 xml:space="preserve"> Оценка </w:t>
      </w:r>
      <w:r w:rsidRPr="0019098E">
        <w:rPr>
          <w:b/>
          <w:bCs/>
          <w:i/>
          <w:iCs/>
          <w:sz w:val="26"/>
          <w:szCs w:val="26"/>
          <w:u w:val="single"/>
        </w:rPr>
        <w:t>«отлично»</w:t>
      </w:r>
      <w:r w:rsidRPr="0019098E">
        <w:rPr>
          <w:sz w:val="26"/>
          <w:szCs w:val="26"/>
        </w:rPr>
        <w:t xml:space="preserve"> ставится за глубокое и полное овладение содержанием учебного материала, в котором студент легко ориентируется, владение понятийным материалом, за умение связывать теорию с практикой.</w:t>
      </w:r>
    </w:p>
    <w:p w:rsidR="006A45D6" w:rsidRPr="0019098E" w:rsidRDefault="006A45D6" w:rsidP="006A45D6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 xml:space="preserve">Оценка </w:t>
      </w:r>
      <w:r w:rsidRPr="0019098E">
        <w:rPr>
          <w:b/>
          <w:bCs/>
          <w:i/>
          <w:iCs/>
          <w:sz w:val="26"/>
          <w:szCs w:val="26"/>
          <w:u w:val="single"/>
        </w:rPr>
        <w:t>«хорошо»</w:t>
      </w:r>
      <w:r w:rsidRPr="0019098E">
        <w:rPr>
          <w:sz w:val="26"/>
          <w:szCs w:val="26"/>
        </w:rPr>
        <w:t xml:space="preserve"> ставится за полное освоение учебного материала, владение понятийным аппаратом, ориентирование в изученном материале, но с имеющимися ошибками и поправками.</w:t>
      </w:r>
    </w:p>
    <w:p w:rsidR="006A45D6" w:rsidRPr="0019098E" w:rsidRDefault="006A45D6" w:rsidP="006A45D6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 xml:space="preserve">Оценка </w:t>
      </w:r>
      <w:r w:rsidRPr="0019098E">
        <w:rPr>
          <w:b/>
          <w:bCs/>
          <w:i/>
          <w:iCs/>
          <w:sz w:val="26"/>
          <w:szCs w:val="26"/>
          <w:u w:val="single"/>
        </w:rPr>
        <w:t>«удовлетворительно»</w:t>
      </w:r>
      <w:r w:rsidRPr="0019098E">
        <w:rPr>
          <w:sz w:val="26"/>
          <w:szCs w:val="26"/>
        </w:rPr>
        <w:t xml:space="preserve"> ставится за знание и понимание пройденного материала, с явными ошибками в определении понятий.</w:t>
      </w:r>
    </w:p>
    <w:p w:rsidR="006A45D6" w:rsidRPr="0019098E" w:rsidRDefault="006A45D6" w:rsidP="006A45D6">
      <w:pPr>
        <w:ind w:firstLine="709"/>
        <w:jc w:val="both"/>
        <w:rPr>
          <w:sz w:val="26"/>
          <w:szCs w:val="26"/>
        </w:rPr>
      </w:pPr>
    </w:p>
    <w:p w:rsidR="006A45D6" w:rsidRPr="0019098E" w:rsidRDefault="006A45D6" w:rsidP="006A45D6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 xml:space="preserve">Оценка </w:t>
      </w:r>
      <w:r w:rsidRPr="0019098E">
        <w:rPr>
          <w:b/>
          <w:bCs/>
          <w:i/>
          <w:iCs/>
          <w:sz w:val="26"/>
          <w:szCs w:val="26"/>
          <w:u w:val="single"/>
        </w:rPr>
        <w:t>«неудовлетворительно»</w:t>
      </w:r>
      <w:r w:rsidRPr="0019098E">
        <w:rPr>
          <w:b/>
          <w:bCs/>
          <w:i/>
          <w:iCs/>
          <w:sz w:val="26"/>
          <w:szCs w:val="26"/>
        </w:rPr>
        <w:t xml:space="preserve"> </w:t>
      </w:r>
      <w:r w:rsidRPr="0019098E">
        <w:rPr>
          <w:sz w:val="26"/>
          <w:szCs w:val="26"/>
        </w:rPr>
        <w:t>ставится за поверхностные знания учебного материала, неумение связывать теоретические знания с практикой.</w:t>
      </w:r>
    </w:p>
    <w:p w:rsidR="006A45D6" w:rsidRPr="0019098E" w:rsidRDefault="006A45D6" w:rsidP="006A45D6">
      <w:pPr>
        <w:ind w:firstLine="709"/>
        <w:jc w:val="both"/>
        <w:rPr>
          <w:sz w:val="26"/>
          <w:szCs w:val="26"/>
        </w:rPr>
      </w:pPr>
    </w:p>
    <w:p w:rsidR="006A45D6" w:rsidRPr="0019098E" w:rsidRDefault="006A45D6" w:rsidP="006A45D6">
      <w:pPr>
        <w:ind w:firstLine="709"/>
        <w:jc w:val="both"/>
        <w:rPr>
          <w:sz w:val="26"/>
          <w:szCs w:val="26"/>
        </w:rPr>
      </w:pPr>
    </w:p>
    <w:p w:rsidR="006A45D6" w:rsidRPr="00002224" w:rsidRDefault="006A45D6" w:rsidP="00002224">
      <w:pPr>
        <w:pStyle w:val="af1"/>
        <w:jc w:val="center"/>
        <w:rPr>
          <w:b/>
          <w:bCs/>
          <w:sz w:val="28"/>
          <w:szCs w:val="28"/>
        </w:rPr>
      </w:pPr>
      <w:r w:rsidRPr="00002224">
        <w:rPr>
          <w:b/>
          <w:bCs/>
          <w:sz w:val="28"/>
          <w:szCs w:val="28"/>
        </w:rPr>
        <w:t>Содержание заданий</w:t>
      </w:r>
    </w:p>
    <w:p w:rsidR="006A45D6" w:rsidRPr="0019098E" w:rsidRDefault="006A45D6" w:rsidP="006A45D6">
      <w:pPr>
        <w:ind w:firstLine="709"/>
        <w:jc w:val="both"/>
        <w:rPr>
          <w:sz w:val="26"/>
          <w:szCs w:val="26"/>
        </w:rPr>
      </w:pPr>
      <w:r w:rsidRPr="0019098E">
        <w:rPr>
          <w:b/>
          <w:bCs/>
          <w:i/>
          <w:iCs/>
          <w:sz w:val="26"/>
          <w:szCs w:val="26"/>
          <w:u w:val="single"/>
        </w:rPr>
        <w:t>Текущий контроль</w:t>
      </w:r>
      <w:r w:rsidRPr="0019098E">
        <w:rPr>
          <w:sz w:val="26"/>
          <w:szCs w:val="26"/>
        </w:rPr>
        <w:t xml:space="preserve"> проводится в течение </w:t>
      </w:r>
      <w:r w:rsidRPr="0019098E">
        <w:rPr>
          <w:sz w:val="26"/>
          <w:szCs w:val="26"/>
          <w:lang w:val="en-US"/>
        </w:rPr>
        <w:t>VII</w:t>
      </w:r>
      <w:r w:rsidRPr="0019098E">
        <w:rPr>
          <w:sz w:val="26"/>
          <w:szCs w:val="26"/>
        </w:rPr>
        <w:t xml:space="preserve"> семестра в форме опросов по пройденному материалу и сдачи рефератов по предложенным темам.</w:t>
      </w:r>
    </w:p>
    <w:p w:rsidR="006A45D6" w:rsidRPr="0019098E" w:rsidRDefault="006A45D6" w:rsidP="006A45D6">
      <w:pPr>
        <w:ind w:firstLine="709"/>
        <w:jc w:val="both"/>
        <w:rPr>
          <w:sz w:val="26"/>
          <w:szCs w:val="26"/>
        </w:rPr>
      </w:pPr>
      <w:r w:rsidRPr="0019098E">
        <w:rPr>
          <w:b/>
          <w:bCs/>
          <w:i/>
          <w:iCs/>
          <w:sz w:val="26"/>
          <w:szCs w:val="26"/>
          <w:u w:val="single"/>
        </w:rPr>
        <w:t>Итоговый контроль</w:t>
      </w:r>
      <w:r w:rsidRPr="0019098E">
        <w:rPr>
          <w:sz w:val="26"/>
          <w:szCs w:val="26"/>
        </w:rPr>
        <w:t xml:space="preserve"> проводится в конце </w:t>
      </w:r>
      <w:r w:rsidRPr="0019098E">
        <w:rPr>
          <w:sz w:val="26"/>
          <w:szCs w:val="26"/>
          <w:lang w:val="en-US"/>
        </w:rPr>
        <w:t>VII</w:t>
      </w:r>
      <w:r w:rsidRPr="0019098E">
        <w:rPr>
          <w:sz w:val="26"/>
          <w:szCs w:val="26"/>
        </w:rPr>
        <w:t xml:space="preserve"> семестра по </w:t>
      </w:r>
      <w:r w:rsidR="00022025">
        <w:rPr>
          <w:sz w:val="26"/>
          <w:szCs w:val="26"/>
        </w:rPr>
        <w:t>разделу</w:t>
      </w:r>
      <w:r w:rsidRPr="0019098E">
        <w:rPr>
          <w:sz w:val="26"/>
          <w:szCs w:val="26"/>
        </w:rPr>
        <w:t xml:space="preserve"> «История костюма»   по всем темам курса на контрольном уроке.</w:t>
      </w:r>
    </w:p>
    <w:p w:rsidR="006A45D6" w:rsidRPr="0019098E" w:rsidRDefault="006A45D6" w:rsidP="006A45D6">
      <w:pPr>
        <w:ind w:firstLine="709"/>
        <w:jc w:val="both"/>
        <w:rPr>
          <w:sz w:val="26"/>
          <w:szCs w:val="26"/>
        </w:rPr>
      </w:pPr>
    </w:p>
    <w:p w:rsidR="0019098E" w:rsidRPr="0019098E" w:rsidRDefault="0019098E" w:rsidP="006A45D6">
      <w:pPr>
        <w:ind w:firstLine="709"/>
        <w:jc w:val="both"/>
        <w:rPr>
          <w:sz w:val="26"/>
          <w:szCs w:val="26"/>
        </w:rPr>
      </w:pPr>
    </w:p>
    <w:p w:rsidR="006A45D6" w:rsidRPr="0019098E" w:rsidRDefault="006A45D6" w:rsidP="0019098E">
      <w:pPr>
        <w:jc w:val="both"/>
        <w:rPr>
          <w:sz w:val="26"/>
          <w:szCs w:val="26"/>
        </w:rPr>
      </w:pPr>
    </w:p>
    <w:p w:rsidR="006A45D6" w:rsidRPr="00002224" w:rsidRDefault="006A45D6" w:rsidP="00002224">
      <w:pPr>
        <w:pStyle w:val="af1"/>
        <w:jc w:val="center"/>
        <w:rPr>
          <w:b/>
          <w:bCs/>
          <w:sz w:val="32"/>
          <w:szCs w:val="32"/>
        </w:rPr>
      </w:pPr>
      <w:r w:rsidRPr="00002224">
        <w:rPr>
          <w:b/>
          <w:bCs/>
          <w:sz w:val="32"/>
          <w:szCs w:val="32"/>
        </w:rPr>
        <w:t>Итоговый контроль</w:t>
      </w:r>
    </w:p>
    <w:p w:rsidR="006A45D6" w:rsidRPr="00002224" w:rsidRDefault="006A45D6" w:rsidP="00002224">
      <w:pPr>
        <w:pStyle w:val="af1"/>
        <w:jc w:val="center"/>
        <w:rPr>
          <w:b/>
          <w:bCs/>
          <w:sz w:val="28"/>
          <w:szCs w:val="28"/>
        </w:rPr>
      </w:pPr>
      <w:r w:rsidRPr="00002224">
        <w:rPr>
          <w:b/>
          <w:bCs/>
          <w:sz w:val="28"/>
          <w:szCs w:val="28"/>
        </w:rPr>
        <w:t>(Контрольный урок)</w:t>
      </w:r>
    </w:p>
    <w:p w:rsidR="00686BA9" w:rsidRPr="0019098E" w:rsidRDefault="00686BA9" w:rsidP="00FD6BE3">
      <w:pPr>
        <w:jc w:val="center"/>
        <w:rPr>
          <w:b/>
          <w:sz w:val="32"/>
          <w:szCs w:val="32"/>
        </w:rPr>
      </w:pPr>
      <w:r w:rsidRPr="0019098E">
        <w:rPr>
          <w:b/>
          <w:sz w:val="32"/>
          <w:szCs w:val="32"/>
          <w:lang w:val="en-US"/>
        </w:rPr>
        <w:t>VII</w:t>
      </w:r>
      <w:r w:rsidRPr="0019098E">
        <w:rPr>
          <w:b/>
          <w:sz w:val="32"/>
          <w:szCs w:val="32"/>
        </w:rPr>
        <w:t xml:space="preserve"> семестр </w:t>
      </w:r>
      <w:r w:rsidR="00FC6631" w:rsidRPr="0019098E">
        <w:rPr>
          <w:b/>
          <w:sz w:val="32"/>
          <w:szCs w:val="32"/>
        </w:rPr>
        <w:t>–</w:t>
      </w:r>
      <w:r w:rsidR="001F7929" w:rsidRPr="0019098E">
        <w:rPr>
          <w:b/>
          <w:sz w:val="32"/>
          <w:szCs w:val="32"/>
        </w:rPr>
        <w:t xml:space="preserve"> 4</w:t>
      </w:r>
      <w:r w:rsidR="0019098E" w:rsidRPr="0019098E">
        <w:rPr>
          <w:b/>
          <w:sz w:val="32"/>
          <w:szCs w:val="32"/>
        </w:rPr>
        <w:t>8</w:t>
      </w:r>
      <w:r w:rsidR="00FC6631" w:rsidRPr="0019098E">
        <w:rPr>
          <w:b/>
          <w:sz w:val="32"/>
          <w:szCs w:val="32"/>
        </w:rPr>
        <w:t xml:space="preserve"> </w:t>
      </w:r>
      <w:r w:rsidRPr="0019098E">
        <w:rPr>
          <w:b/>
          <w:sz w:val="32"/>
          <w:szCs w:val="32"/>
        </w:rPr>
        <w:t>час</w:t>
      </w:r>
      <w:r w:rsidR="00FC6631" w:rsidRPr="0019098E">
        <w:rPr>
          <w:b/>
          <w:sz w:val="32"/>
          <w:szCs w:val="32"/>
        </w:rPr>
        <w:t>ов</w:t>
      </w:r>
    </w:p>
    <w:p w:rsidR="00686BA9" w:rsidRPr="0019098E" w:rsidRDefault="00686BA9" w:rsidP="00686BA9">
      <w:pPr>
        <w:jc w:val="center"/>
        <w:rPr>
          <w:b/>
          <w:sz w:val="32"/>
          <w:szCs w:val="32"/>
        </w:rPr>
      </w:pPr>
    </w:p>
    <w:p w:rsidR="006A45D6" w:rsidRPr="0019098E" w:rsidRDefault="006A45D6" w:rsidP="00DF6A4C">
      <w:pPr>
        <w:pStyle w:val="af1"/>
        <w:jc w:val="center"/>
      </w:pPr>
      <w:r w:rsidRPr="00DF6A4C">
        <w:rPr>
          <w:b/>
          <w:bCs/>
          <w:sz w:val="28"/>
          <w:szCs w:val="28"/>
        </w:rPr>
        <w:t xml:space="preserve">Цель: </w:t>
      </w:r>
      <w:r w:rsidRPr="0019098E">
        <w:t>проверка полноты и глубины знаний, умений и навыков студентов.</w:t>
      </w:r>
    </w:p>
    <w:p w:rsidR="001F7929" w:rsidRPr="0019098E" w:rsidRDefault="001F7929" w:rsidP="006A45D6">
      <w:pPr>
        <w:ind w:firstLine="709"/>
        <w:jc w:val="both"/>
        <w:rPr>
          <w:sz w:val="26"/>
          <w:szCs w:val="26"/>
        </w:rPr>
      </w:pPr>
    </w:p>
    <w:p w:rsidR="001F7929" w:rsidRPr="00DF6A4C" w:rsidRDefault="001F7929" w:rsidP="00DF6A4C">
      <w:pPr>
        <w:pStyle w:val="af1"/>
        <w:rPr>
          <w:b/>
          <w:bCs/>
          <w:sz w:val="28"/>
          <w:szCs w:val="28"/>
        </w:rPr>
      </w:pPr>
      <w:r w:rsidRPr="00DF6A4C">
        <w:rPr>
          <w:b/>
          <w:bCs/>
          <w:sz w:val="28"/>
          <w:szCs w:val="28"/>
        </w:rPr>
        <w:t>Студенты должны</w:t>
      </w:r>
      <w:r w:rsidRPr="00DF6A4C">
        <w:rPr>
          <w:b/>
          <w:bCs/>
          <w:sz w:val="28"/>
          <w:szCs w:val="28"/>
          <w:u w:val="single"/>
        </w:rPr>
        <w:t xml:space="preserve"> знать:</w:t>
      </w:r>
    </w:p>
    <w:p w:rsidR="001F7929" w:rsidRPr="0019098E" w:rsidRDefault="001F7929" w:rsidP="001F7929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>- особенности танцевальной культуры народов и специфику художественного оформления танцев:</w:t>
      </w:r>
    </w:p>
    <w:p w:rsidR="001F7929" w:rsidRPr="0019098E" w:rsidRDefault="001F7929" w:rsidP="001F7929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>- Древнего мира (Древнего Египта, Древней Греции, Древнего Рима и Византии)</w:t>
      </w:r>
    </w:p>
    <w:p w:rsidR="001F7929" w:rsidRPr="0019098E" w:rsidRDefault="001F7929" w:rsidP="001F7929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>- Франции, Испании, Англии в соответствии с определенной эпохой</w:t>
      </w:r>
    </w:p>
    <w:p w:rsidR="001F7929" w:rsidRPr="0019098E" w:rsidRDefault="001F7929" w:rsidP="001F7929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>-  России, Белоруссии, Украины и Молдовы,</w:t>
      </w:r>
    </w:p>
    <w:p w:rsidR="001F7929" w:rsidRPr="0019098E" w:rsidRDefault="001F7929" w:rsidP="001F7929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>- Прибалтики (Латвия, Литва, Эстония)</w:t>
      </w:r>
    </w:p>
    <w:p w:rsidR="001F7929" w:rsidRPr="0019098E" w:rsidRDefault="001F7929" w:rsidP="001F7929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>- Поволжья (специфику художественного оформления мордовских, марийских, чувашских, удмуртских, башкирских, татарских, калмыкских народных танцев)</w:t>
      </w:r>
    </w:p>
    <w:p w:rsidR="001F7929" w:rsidRPr="0019098E" w:rsidRDefault="001F7929" w:rsidP="001F7929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>-  Сибири (специфику художественного оформления бурятских и якутских народных танцев)</w:t>
      </w:r>
    </w:p>
    <w:p w:rsidR="001F7929" w:rsidRPr="0019098E" w:rsidRDefault="001F7929" w:rsidP="001F7929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>-  Казахстана и Средней Азии (специфику художественного оформления казахских, киргизских, узбекских, таджикских танцев)</w:t>
      </w:r>
    </w:p>
    <w:p w:rsidR="001F7929" w:rsidRPr="0019098E" w:rsidRDefault="001F7929" w:rsidP="001F7929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>-  Кавказа и Закавказья (специфику художественного оформления грузинского, армянского и азербайджанского танцев)</w:t>
      </w:r>
    </w:p>
    <w:p w:rsidR="001F7929" w:rsidRPr="0019098E" w:rsidRDefault="001F7929" w:rsidP="001F7929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>-   Восточной и Западной Европы (сценическое оформление танцев Восточной Европы: Польша, Болгария и Венгрия и Западной Европы: Италия, Испания)</w:t>
      </w:r>
    </w:p>
    <w:p w:rsidR="001F7929" w:rsidRPr="0019098E" w:rsidRDefault="001F7929" w:rsidP="001F7929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>-  Роль костюма в играх, праздниках и обрядах.</w:t>
      </w:r>
    </w:p>
    <w:p w:rsidR="001F7929" w:rsidRPr="0019098E" w:rsidRDefault="001F7929" w:rsidP="001F7929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>- Особенности танцевальной культуры того или иного народа.</w:t>
      </w:r>
    </w:p>
    <w:p w:rsidR="001F7929" w:rsidRPr="0019098E" w:rsidRDefault="001F7929" w:rsidP="001F7929">
      <w:pPr>
        <w:ind w:firstLine="709"/>
        <w:jc w:val="both"/>
        <w:rPr>
          <w:sz w:val="26"/>
          <w:szCs w:val="26"/>
        </w:rPr>
      </w:pPr>
    </w:p>
    <w:p w:rsidR="001F7929" w:rsidRPr="00DF6A4C" w:rsidRDefault="001F7929" w:rsidP="00DF6A4C">
      <w:pPr>
        <w:pStyle w:val="af1"/>
        <w:rPr>
          <w:b/>
          <w:bCs/>
          <w:sz w:val="28"/>
          <w:szCs w:val="28"/>
        </w:rPr>
      </w:pPr>
      <w:r w:rsidRPr="00DF6A4C">
        <w:rPr>
          <w:b/>
          <w:bCs/>
          <w:sz w:val="28"/>
          <w:szCs w:val="28"/>
        </w:rPr>
        <w:t xml:space="preserve">Студенты должны </w:t>
      </w:r>
      <w:r w:rsidRPr="00DF6A4C">
        <w:rPr>
          <w:b/>
          <w:bCs/>
          <w:sz w:val="28"/>
          <w:szCs w:val="28"/>
          <w:u w:val="single"/>
        </w:rPr>
        <w:t>уметь:</w:t>
      </w:r>
    </w:p>
    <w:p w:rsidR="001F7929" w:rsidRPr="0019098E" w:rsidRDefault="001F7929" w:rsidP="001F7929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 xml:space="preserve">- самостоятельно работать с учебно-методической литературой </w:t>
      </w:r>
    </w:p>
    <w:p w:rsidR="001F7929" w:rsidRPr="0019098E" w:rsidRDefault="001F7929" w:rsidP="001F7929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>- охарактеризовать тот или иной костюм</w:t>
      </w:r>
    </w:p>
    <w:p w:rsidR="001F7929" w:rsidRPr="0019098E" w:rsidRDefault="001F7929" w:rsidP="001F7929">
      <w:pPr>
        <w:ind w:firstLine="709"/>
        <w:jc w:val="both"/>
        <w:rPr>
          <w:sz w:val="26"/>
          <w:szCs w:val="26"/>
        </w:rPr>
      </w:pPr>
      <w:r w:rsidRPr="0019098E">
        <w:rPr>
          <w:sz w:val="26"/>
          <w:szCs w:val="26"/>
        </w:rPr>
        <w:t>- отличать костюмы друг от друга.</w:t>
      </w:r>
    </w:p>
    <w:p w:rsidR="001F7929" w:rsidRPr="0019098E" w:rsidRDefault="001F7929" w:rsidP="001F7929">
      <w:pPr>
        <w:ind w:firstLine="709"/>
        <w:jc w:val="both"/>
        <w:rPr>
          <w:sz w:val="26"/>
          <w:szCs w:val="26"/>
        </w:rPr>
      </w:pPr>
    </w:p>
    <w:p w:rsidR="00051CE5" w:rsidRDefault="00051CE5" w:rsidP="00DF6A4C">
      <w:pPr>
        <w:pStyle w:val="af1"/>
        <w:rPr>
          <w:b/>
          <w:bCs/>
          <w:sz w:val="28"/>
          <w:szCs w:val="28"/>
        </w:rPr>
      </w:pPr>
    </w:p>
    <w:p w:rsidR="001F7929" w:rsidRPr="00DF6A4C" w:rsidRDefault="001F7929" w:rsidP="00DF6A4C">
      <w:pPr>
        <w:pStyle w:val="af1"/>
        <w:rPr>
          <w:b/>
          <w:bCs/>
          <w:sz w:val="28"/>
          <w:szCs w:val="28"/>
        </w:rPr>
      </w:pPr>
      <w:r w:rsidRPr="00DF6A4C">
        <w:rPr>
          <w:b/>
          <w:bCs/>
          <w:sz w:val="28"/>
          <w:szCs w:val="28"/>
        </w:rPr>
        <w:t>Литература:</w:t>
      </w:r>
    </w:p>
    <w:p w:rsidR="001F7929" w:rsidRPr="0019098E" w:rsidRDefault="004F3C47" w:rsidP="004F3C47">
      <w:pPr>
        <w:jc w:val="both"/>
        <w:rPr>
          <w:sz w:val="26"/>
          <w:szCs w:val="26"/>
        </w:rPr>
      </w:pPr>
      <w:r w:rsidRPr="0019098E">
        <w:rPr>
          <w:bCs/>
          <w:sz w:val="26"/>
          <w:szCs w:val="26"/>
        </w:rPr>
        <w:t xml:space="preserve">      1.   </w:t>
      </w:r>
      <w:r w:rsidRPr="0019098E">
        <w:rPr>
          <w:sz w:val="26"/>
          <w:szCs w:val="26"/>
        </w:rPr>
        <w:t>Базанов В.В. Техника и технология сцены. Л., «Искусство», 1976. 368с. с ил.</w:t>
      </w:r>
    </w:p>
    <w:p w:rsidR="001F7929" w:rsidRPr="0019098E" w:rsidRDefault="004F3C47" w:rsidP="004F3C47">
      <w:pPr>
        <w:autoSpaceDN/>
        <w:jc w:val="both"/>
        <w:rPr>
          <w:sz w:val="26"/>
          <w:szCs w:val="26"/>
        </w:rPr>
      </w:pPr>
      <w:r w:rsidRPr="0019098E">
        <w:rPr>
          <w:sz w:val="26"/>
          <w:szCs w:val="26"/>
        </w:rPr>
        <w:t xml:space="preserve">      2</w:t>
      </w:r>
      <w:r w:rsidR="001F7929" w:rsidRPr="0019098E">
        <w:rPr>
          <w:sz w:val="26"/>
          <w:szCs w:val="26"/>
        </w:rPr>
        <w:t>.</w:t>
      </w:r>
      <w:r w:rsidRPr="0019098E">
        <w:rPr>
          <w:sz w:val="26"/>
          <w:szCs w:val="26"/>
        </w:rPr>
        <w:t xml:space="preserve">  </w:t>
      </w:r>
      <w:r w:rsidR="001F7929" w:rsidRPr="0019098E">
        <w:rPr>
          <w:sz w:val="26"/>
          <w:szCs w:val="26"/>
        </w:rPr>
        <w:t xml:space="preserve"> Брун В., Тильке М. История костюма. М: «ЭКСМО-Пресс», 2000.- 462 с.: илл.</w:t>
      </w:r>
    </w:p>
    <w:p w:rsidR="001F7929" w:rsidRPr="0019098E" w:rsidRDefault="001F7929" w:rsidP="000A02D6">
      <w:pPr>
        <w:numPr>
          <w:ilvl w:val="0"/>
          <w:numId w:val="14"/>
        </w:numPr>
        <w:autoSpaceDN/>
        <w:jc w:val="both"/>
        <w:rPr>
          <w:sz w:val="26"/>
          <w:szCs w:val="26"/>
        </w:rPr>
      </w:pPr>
      <w:r w:rsidRPr="0019098E">
        <w:rPr>
          <w:sz w:val="26"/>
          <w:szCs w:val="26"/>
        </w:rPr>
        <w:t>Бессон Ж.-К. Мода; Пер с фр. Е. Батыревой.- М.: ООО «Издательство Астрель»: ООО «Издательство АСТ», 2002.- 80 с., илл.</w:t>
      </w:r>
    </w:p>
    <w:p w:rsidR="001F7929" w:rsidRPr="0019098E" w:rsidRDefault="001F7929" w:rsidP="000A02D6">
      <w:pPr>
        <w:numPr>
          <w:ilvl w:val="0"/>
          <w:numId w:val="14"/>
        </w:numPr>
        <w:autoSpaceDN/>
        <w:jc w:val="both"/>
        <w:rPr>
          <w:sz w:val="26"/>
          <w:szCs w:val="26"/>
        </w:rPr>
      </w:pPr>
      <w:r w:rsidRPr="0019098E">
        <w:rPr>
          <w:sz w:val="26"/>
          <w:szCs w:val="26"/>
        </w:rPr>
        <w:t xml:space="preserve">История костюма / (Серия «Учебники </w:t>
      </w:r>
      <w:r w:rsidRPr="0019098E">
        <w:rPr>
          <w:sz w:val="26"/>
          <w:szCs w:val="26"/>
          <w:lang w:val="en-US"/>
        </w:rPr>
        <w:t>XXI</w:t>
      </w:r>
      <w:r w:rsidRPr="0019098E">
        <w:rPr>
          <w:sz w:val="26"/>
          <w:szCs w:val="26"/>
        </w:rPr>
        <w:t xml:space="preserve"> века»). Ростов-на-Дону: «Феникс», 2001. – 416 с.</w:t>
      </w:r>
    </w:p>
    <w:p w:rsidR="001F7929" w:rsidRPr="0019098E" w:rsidRDefault="001F7929" w:rsidP="000A02D6">
      <w:pPr>
        <w:numPr>
          <w:ilvl w:val="0"/>
          <w:numId w:val="14"/>
        </w:numPr>
        <w:autoSpaceDN/>
        <w:jc w:val="both"/>
        <w:rPr>
          <w:sz w:val="26"/>
          <w:szCs w:val="26"/>
        </w:rPr>
      </w:pPr>
      <w:r w:rsidRPr="0019098E">
        <w:rPr>
          <w:sz w:val="26"/>
          <w:szCs w:val="26"/>
        </w:rPr>
        <w:t>Каминская Н.М. История костюма. Учеб.пособие для техникумов.-2-е изд., перераб.- М.: Легпромбытиздат, 1986.- 168с., илл.</w:t>
      </w:r>
    </w:p>
    <w:p w:rsidR="001F7929" w:rsidRPr="0019098E" w:rsidRDefault="001F7929" w:rsidP="000A02D6">
      <w:pPr>
        <w:numPr>
          <w:ilvl w:val="0"/>
          <w:numId w:val="14"/>
        </w:numPr>
        <w:autoSpaceDN/>
        <w:jc w:val="both"/>
        <w:rPr>
          <w:sz w:val="26"/>
          <w:szCs w:val="26"/>
        </w:rPr>
      </w:pPr>
      <w:r w:rsidRPr="0019098E">
        <w:rPr>
          <w:sz w:val="26"/>
          <w:szCs w:val="26"/>
        </w:rPr>
        <w:t>Хэрольд Р. Костюмы народов мира. Иллюстрированная энциклопедия. М.: Изд-во ЭКСМО-Пресс, 2002.- 240 с.: илл</w:t>
      </w:r>
    </w:p>
    <w:p w:rsidR="001F7929" w:rsidRPr="0019098E" w:rsidRDefault="001F7929" w:rsidP="001F7929">
      <w:pPr>
        <w:autoSpaceDN/>
        <w:jc w:val="both"/>
        <w:rPr>
          <w:sz w:val="26"/>
          <w:szCs w:val="26"/>
        </w:rPr>
      </w:pPr>
      <w:r w:rsidRPr="0019098E">
        <w:rPr>
          <w:sz w:val="26"/>
          <w:szCs w:val="26"/>
        </w:rPr>
        <w:tab/>
      </w:r>
    </w:p>
    <w:p w:rsidR="001F7929" w:rsidRDefault="001F7929" w:rsidP="000A02D6">
      <w:pPr>
        <w:numPr>
          <w:ilvl w:val="0"/>
          <w:numId w:val="14"/>
        </w:numPr>
        <w:autoSpaceDN/>
        <w:jc w:val="both"/>
        <w:rPr>
          <w:sz w:val="26"/>
          <w:szCs w:val="26"/>
        </w:rPr>
      </w:pPr>
      <w:r w:rsidRPr="0019098E">
        <w:rPr>
          <w:sz w:val="26"/>
          <w:szCs w:val="26"/>
        </w:rPr>
        <w:t>Шульгина А.Н., Томилина Л.П. Костюмы для художественной самодеятельности. М., Профиздат, 1976.- 168 с.: илл.</w:t>
      </w:r>
    </w:p>
    <w:p w:rsidR="00DF6A4C" w:rsidRDefault="00DF6A4C" w:rsidP="00FD6BE3">
      <w:pPr>
        <w:pStyle w:val="a"/>
        <w:numPr>
          <w:ilvl w:val="0"/>
          <w:numId w:val="0"/>
        </w:numPr>
        <w:ind w:left="360"/>
      </w:pPr>
    </w:p>
    <w:p w:rsidR="00DF6A4C" w:rsidRPr="0019098E" w:rsidRDefault="00DF6A4C" w:rsidP="00DF6A4C">
      <w:pPr>
        <w:autoSpaceDN/>
        <w:jc w:val="both"/>
        <w:rPr>
          <w:sz w:val="26"/>
          <w:szCs w:val="26"/>
        </w:rPr>
      </w:pPr>
    </w:p>
    <w:p w:rsidR="001F7929" w:rsidRDefault="001F7929" w:rsidP="004F3C47">
      <w:pPr>
        <w:autoSpaceDN/>
        <w:ind w:left="360"/>
        <w:jc w:val="both"/>
        <w:rPr>
          <w:sz w:val="26"/>
          <w:szCs w:val="26"/>
        </w:rPr>
      </w:pPr>
    </w:p>
    <w:p w:rsidR="00FD6BE3" w:rsidRPr="0019098E" w:rsidRDefault="00FD6BE3" w:rsidP="004F3C47">
      <w:pPr>
        <w:autoSpaceDN/>
        <w:ind w:left="360"/>
        <w:jc w:val="both"/>
        <w:rPr>
          <w:sz w:val="26"/>
          <w:szCs w:val="26"/>
        </w:rPr>
      </w:pPr>
    </w:p>
    <w:p w:rsidR="00DF6A4C" w:rsidRPr="00DF6A4C" w:rsidRDefault="003E16E5" w:rsidP="003E16E5">
      <w:pPr>
        <w:widowControl w:val="0"/>
        <w:autoSpaceDN/>
        <w:jc w:val="center"/>
        <w:outlineLvl w:val="0"/>
        <w:rPr>
          <w:rFonts w:eastAsia="SimSun"/>
          <w:b/>
          <w:sz w:val="28"/>
          <w:szCs w:val="28"/>
        </w:rPr>
      </w:pPr>
      <w:bookmarkStart w:id="33" w:name="_Toc148358909"/>
      <w:bookmarkStart w:id="34" w:name="_Toc148359676"/>
      <w:bookmarkStart w:id="35" w:name="_Toc148555227"/>
      <w:r w:rsidRPr="003E16E5">
        <w:rPr>
          <w:rFonts w:eastAsia="SimSun"/>
          <w:b/>
          <w:caps/>
          <w:sz w:val="28"/>
          <w:szCs w:val="28"/>
        </w:rPr>
        <w:t>7.</w:t>
      </w:r>
      <w:r>
        <w:rPr>
          <w:rFonts w:eastAsia="SimSun"/>
          <w:b/>
          <w:caps/>
          <w:sz w:val="28"/>
          <w:szCs w:val="28"/>
        </w:rPr>
        <w:t xml:space="preserve"> </w:t>
      </w:r>
      <w:r w:rsidR="00DF6A4C" w:rsidRPr="00DF6A4C">
        <w:rPr>
          <w:rFonts w:eastAsia="SimSun"/>
          <w:b/>
          <w:caps/>
          <w:sz w:val="28"/>
          <w:szCs w:val="28"/>
        </w:rPr>
        <w:t>УЧЕБНО-МЕТОДИЧЕСКОЕ И ИНФОРМАЦИОННОЕ ОБЕСПЕЧЕНИЕ КУРСА</w:t>
      </w:r>
      <w:bookmarkEnd w:id="33"/>
      <w:bookmarkEnd w:id="34"/>
      <w:bookmarkEnd w:id="35"/>
    </w:p>
    <w:p w:rsidR="00FD6BE3" w:rsidRDefault="00FD6BE3" w:rsidP="00DF6A4C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DF6A4C" w:rsidRPr="00750378" w:rsidRDefault="00DF6A4C" w:rsidP="00DF6A4C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50378">
        <w:rPr>
          <w:b/>
          <w:color w:val="000000"/>
          <w:sz w:val="32"/>
          <w:szCs w:val="32"/>
        </w:rPr>
        <w:t>Карта учебно-методического обеспечения</w:t>
      </w:r>
    </w:p>
    <w:p w:rsidR="00DF6A4C" w:rsidRDefault="00DF6A4C" w:rsidP="00DF6A4C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D95543">
        <w:rPr>
          <w:b/>
          <w:bCs/>
          <w:color w:val="000000"/>
          <w:sz w:val="32"/>
          <w:szCs w:val="32"/>
        </w:rPr>
        <w:t>Раздел</w:t>
      </w:r>
      <w:r w:rsidRPr="0033492C">
        <w:rPr>
          <w:b/>
          <w:bCs/>
          <w:color w:val="000000"/>
          <w:sz w:val="32"/>
          <w:szCs w:val="32"/>
        </w:rPr>
        <w:t xml:space="preserve">: </w:t>
      </w:r>
      <w:r>
        <w:rPr>
          <w:b/>
          <w:bCs/>
          <w:color w:val="000000"/>
          <w:sz w:val="32"/>
          <w:szCs w:val="32"/>
        </w:rPr>
        <w:t>История костюма</w:t>
      </w:r>
    </w:p>
    <w:p w:rsidR="007D2447" w:rsidRPr="00DF6A4C" w:rsidRDefault="007D2447" w:rsidP="00DF6A4C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7D2447" w:rsidRPr="001F7929" w:rsidRDefault="007D2447" w:rsidP="00FC6631">
      <w:pPr>
        <w:rPr>
          <w:rFonts w:ascii="Tms Rmn" w:hAnsi="Tms Rmn" w:cs="Tms Rmn"/>
          <w:color w:val="000000"/>
          <w:sz w:val="28"/>
          <w:szCs w:val="28"/>
        </w:rPr>
      </w:pPr>
      <w:r w:rsidRPr="001F7929">
        <w:rPr>
          <w:sz w:val="28"/>
          <w:szCs w:val="28"/>
        </w:rPr>
        <w:t xml:space="preserve">Специальность – </w:t>
      </w:r>
      <w:r w:rsidR="00FC6631">
        <w:rPr>
          <w:color w:val="000000"/>
          <w:sz w:val="28"/>
          <w:szCs w:val="28"/>
        </w:rPr>
        <w:t>51</w:t>
      </w:r>
      <w:r w:rsidR="00912A4D">
        <w:rPr>
          <w:color w:val="000000"/>
          <w:sz w:val="28"/>
          <w:szCs w:val="28"/>
        </w:rPr>
        <w:t>.</w:t>
      </w:r>
      <w:r w:rsidR="00FC6631">
        <w:rPr>
          <w:color w:val="000000"/>
          <w:sz w:val="28"/>
          <w:szCs w:val="28"/>
        </w:rPr>
        <w:t>02.01</w:t>
      </w:r>
      <w:r w:rsidRPr="001F7929">
        <w:rPr>
          <w:color w:val="000000"/>
          <w:sz w:val="28"/>
          <w:szCs w:val="28"/>
        </w:rPr>
        <w:t xml:space="preserve"> Народное художественное творчество (по видам)</w:t>
      </w:r>
    </w:p>
    <w:p w:rsidR="007D2447" w:rsidRPr="001F7929" w:rsidRDefault="007D2447" w:rsidP="00FC6631">
      <w:pPr>
        <w:rPr>
          <w:rFonts w:cs="Tms Rmn"/>
          <w:color w:val="000000"/>
          <w:sz w:val="28"/>
          <w:szCs w:val="28"/>
        </w:rPr>
      </w:pPr>
      <w:r w:rsidRPr="001F7929">
        <w:rPr>
          <w:rFonts w:ascii="Tms Rmn" w:hAnsi="Tms Rmn" w:cs="Tms Rmn"/>
          <w:color w:val="000000"/>
          <w:sz w:val="28"/>
          <w:szCs w:val="28"/>
        </w:rPr>
        <w:t>Вид</w:t>
      </w:r>
      <w:r w:rsidR="00FC6631">
        <w:rPr>
          <w:rFonts w:cs="Tms Rmn"/>
          <w:color w:val="000000"/>
          <w:sz w:val="28"/>
          <w:szCs w:val="28"/>
        </w:rPr>
        <w:t>:</w:t>
      </w:r>
      <w:r w:rsidRPr="001F7929">
        <w:rPr>
          <w:rFonts w:ascii="Tms Rmn" w:hAnsi="Tms Rmn" w:cs="Tms Rmn"/>
          <w:color w:val="000000"/>
          <w:sz w:val="28"/>
          <w:szCs w:val="28"/>
        </w:rPr>
        <w:t xml:space="preserve"> Хореографическое творчество</w:t>
      </w:r>
    </w:p>
    <w:p w:rsidR="007D2447" w:rsidRPr="001F7929" w:rsidRDefault="007D2447" w:rsidP="007D2447">
      <w:pPr>
        <w:jc w:val="both"/>
        <w:rPr>
          <w:sz w:val="28"/>
          <w:szCs w:val="28"/>
        </w:rPr>
      </w:pPr>
      <w:r w:rsidRPr="001F7929">
        <w:rPr>
          <w:sz w:val="28"/>
          <w:szCs w:val="28"/>
        </w:rPr>
        <w:t>Форма обучения – очная</w:t>
      </w:r>
    </w:p>
    <w:p w:rsidR="007D2447" w:rsidRDefault="007D2447" w:rsidP="007D2447">
      <w:pPr>
        <w:shd w:val="clear" w:color="auto" w:fill="FFFFFF"/>
        <w:jc w:val="both"/>
        <w:rPr>
          <w:sz w:val="32"/>
          <w:szCs w:val="32"/>
        </w:rPr>
      </w:pPr>
    </w:p>
    <w:p w:rsidR="004F3C47" w:rsidRPr="0033492C" w:rsidRDefault="004F3C47" w:rsidP="00DF6A4C">
      <w:pPr>
        <w:pStyle w:val="af1"/>
      </w:pPr>
    </w:p>
    <w:p w:rsidR="007D2447" w:rsidRPr="0033492C" w:rsidRDefault="007D2447" w:rsidP="00DF6A4C">
      <w:pPr>
        <w:pStyle w:val="af1"/>
        <w:rPr>
          <w:b/>
          <w:sz w:val="36"/>
          <w:szCs w:val="36"/>
        </w:rPr>
      </w:pPr>
      <w:r w:rsidRPr="0033492C">
        <w:rPr>
          <w:b/>
          <w:sz w:val="36"/>
          <w:szCs w:val="36"/>
        </w:rPr>
        <w:t xml:space="preserve">Таблица 1. Обеспечение </w:t>
      </w:r>
      <w:r w:rsidR="00022025">
        <w:rPr>
          <w:b/>
          <w:sz w:val="36"/>
          <w:szCs w:val="36"/>
        </w:rPr>
        <w:t>раздела</w:t>
      </w:r>
      <w:r w:rsidRPr="0033492C">
        <w:rPr>
          <w:b/>
          <w:sz w:val="36"/>
          <w:szCs w:val="36"/>
        </w:rPr>
        <w:t xml:space="preserve"> учебными изданиями</w:t>
      </w:r>
    </w:p>
    <w:p w:rsidR="004D4CA4" w:rsidRDefault="004D4CA4" w:rsidP="004D4CA4">
      <w:pPr>
        <w:shd w:val="clear" w:color="auto" w:fill="FFFFFF"/>
        <w:jc w:val="both"/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40"/>
        <w:gridCol w:w="1828"/>
        <w:gridCol w:w="1855"/>
        <w:gridCol w:w="1256"/>
        <w:gridCol w:w="1349"/>
        <w:gridCol w:w="809"/>
      </w:tblGrid>
      <w:tr w:rsidR="004D4CA4" w:rsidRPr="000A02D6" w:rsidTr="00051CE5">
        <w:trPr>
          <w:jc w:val="center"/>
        </w:trPr>
        <w:tc>
          <w:tcPr>
            <w:tcW w:w="3426" w:type="dxa"/>
            <w:vMerge w:val="restart"/>
          </w:tcPr>
          <w:p w:rsidR="004D4CA4" w:rsidRPr="000A02D6" w:rsidRDefault="004D4CA4" w:rsidP="000A02D6">
            <w:pPr>
              <w:jc w:val="center"/>
              <w:rPr>
                <w:b/>
                <w:bCs/>
              </w:rPr>
            </w:pPr>
            <w:r w:rsidRPr="000A02D6">
              <w:rPr>
                <w:b/>
                <w:bCs/>
              </w:rPr>
              <w:t xml:space="preserve">Библиографическое </w:t>
            </w:r>
          </w:p>
          <w:p w:rsidR="004D4CA4" w:rsidRPr="000A02D6" w:rsidRDefault="004D4CA4" w:rsidP="000A02D6">
            <w:pPr>
              <w:jc w:val="center"/>
              <w:rPr>
                <w:b/>
                <w:bCs/>
              </w:rPr>
            </w:pPr>
            <w:r w:rsidRPr="000A02D6">
              <w:rPr>
                <w:b/>
                <w:bCs/>
              </w:rPr>
              <w:t>описание издания</w:t>
            </w:r>
          </w:p>
        </w:tc>
        <w:tc>
          <w:tcPr>
            <w:tcW w:w="1575" w:type="dxa"/>
            <w:vMerge w:val="restart"/>
          </w:tcPr>
          <w:p w:rsidR="004D4CA4" w:rsidRPr="000A02D6" w:rsidRDefault="004D4CA4" w:rsidP="000A02D6">
            <w:pPr>
              <w:jc w:val="center"/>
              <w:rPr>
                <w:b/>
                <w:bCs/>
              </w:rPr>
            </w:pPr>
            <w:r w:rsidRPr="000A02D6">
              <w:rPr>
                <w:b/>
                <w:bCs/>
              </w:rPr>
              <w:t>Вид занятия, в котором используется</w:t>
            </w:r>
          </w:p>
        </w:tc>
        <w:tc>
          <w:tcPr>
            <w:tcW w:w="1852" w:type="dxa"/>
            <w:vMerge w:val="restart"/>
          </w:tcPr>
          <w:p w:rsidR="004D4CA4" w:rsidRPr="000A02D6" w:rsidRDefault="004D4CA4" w:rsidP="000A02D6">
            <w:pPr>
              <w:jc w:val="center"/>
              <w:rPr>
                <w:b/>
                <w:bCs/>
              </w:rPr>
            </w:pPr>
            <w:r w:rsidRPr="000A02D6"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2643" w:type="dxa"/>
            <w:gridSpan w:val="2"/>
          </w:tcPr>
          <w:p w:rsidR="004D4CA4" w:rsidRPr="000A02D6" w:rsidRDefault="004D4CA4" w:rsidP="000A02D6">
            <w:pPr>
              <w:jc w:val="center"/>
              <w:rPr>
                <w:b/>
                <w:bCs/>
              </w:rPr>
            </w:pPr>
            <w:r w:rsidRPr="000A02D6">
              <w:rPr>
                <w:b/>
                <w:bCs/>
              </w:rPr>
              <w:t>Количество экземпляров</w:t>
            </w:r>
          </w:p>
        </w:tc>
        <w:tc>
          <w:tcPr>
            <w:tcW w:w="841" w:type="dxa"/>
            <w:vMerge w:val="restart"/>
          </w:tcPr>
          <w:p w:rsidR="004D4CA4" w:rsidRPr="000A02D6" w:rsidRDefault="004D4CA4" w:rsidP="000A02D6">
            <w:pPr>
              <w:jc w:val="center"/>
              <w:rPr>
                <w:b/>
                <w:bCs/>
              </w:rPr>
            </w:pPr>
            <w:r w:rsidRPr="000A02D6">
              <w:rPr>
                <w:b/>
                <w:bCs/>
              </w:rPr>
              <w:t>При-меча-ние</w:t>
            </w:r>
          </w:p>
        </w:tc>
      </w:tr>
      <w:tr w:rsidR="004D4CA4" w:rsidRPr="000A02D6" w:rsidTr="00051CE5">
        <w:trPr>
          <w:trHeight w:val="511"/>
          <w:jc w:val="center"/>
        </w:trPr>
        <w:tc>
          <w:tcPr>
            <w:tcW w:w="3426" w:type="dxa"/>
            <w:vMerge/>
          </w:tcPr>
          <w:p w:rsidR="004D4CA4" w:rsidRPr="000A02D6" w:rsidRDefault="004D4CA4" w:rsidP="000A02D6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vMerge/>
          </w:tcPr>
          <w:p w:rsidR="004D4CA4" w:rsidRPr="000A02D6" w:rsidRDefault="004D4CA4" w:rsidP="000A02D6">
            <w:pPr>
              <w:jc w:val="center"/>
              <w:rPr>
                <w:b/>
                <w:bCs/>
              </w:rPr>
            </w:pPr>
          </w:p>
        </w:tc>
        <w:tc>
          <w:tcPr>
            <w:tcW w:w="1852" w:type="dxa"/>
            <w:vMerge/>
          </w:tcPr>
          <w:p w:rsidR="004D4CA4" w:rsidRPr="000A02D6" w:rsidRDefault="004D4CA4" w:rsidP="000A02D6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</w:tcPr>
          <w:p w:rsidR="004D4CA4" w:rsidRPr="000A02D6" w:rsidRDefault="004D4CA4" w:rsidP="000A02D6">
            <w:pPr>
              <w:jc w:val="center"/>
              <w:rPr>
                <w:b/>
                <w:bCs/>
              </w:rPr>
            </w:pPr>
            <w:r w:rsidRPr="000A02D6">
              <w:rPr>
                <w:b/>
                <w:bCs/>
              </w:rPr>
              <w:t>Учебный кабинет</w:t>
            </w:r>
          </w:p>
        </w:tc>
        <w:tc>
          <w:tcPr>
            <w:tcW w:w="1345" w:type="dxa"/>
          </w:tcPr>
          <w:p w:rsidR="004D4CA4" w:rsidRPr="000A02D6" w:rsidRDefault="004D4CA4" w:rsidP="000A02D6">
            <w:pPr>
              <w:jc w:val="center"/>
              <w:rPr>
                <w:b/>
                <w:bCs/>
              </w:rPr>
            </w:pPr>
            <w:r w:rsidRPr="000A02D6">
              <w:rPr>
                <w:b/>
                <w:bCs/>
              </w:rPr>
              <w:t>Библиотека колледжа</w:t>
            </w:r>
          </w:p>
        </w:tc>
        <w:tc>
          <w:tcPr>
            <w:tcW w:w="841" w:type="dxa"/>
            <w:vMerge/>
          </w:tcPr>
          <w:p w:rsidR="004D4CA4" w:rsidRPr="000A02D6" w:rsidRDefault="004D4CA4" w:rsidP="000A02D6">
            <w:pPr>
              <w:jc w:val="center"/>
              <w:rPr>
                <w:b/>
                <w:bCs/>
              </w:rPr>
            </w:pPr>
          </w:p>
        </w:tc>
      </w:tr>
      <w:tr w:rsidR="004D4CA4" w:rsidRPr="000A02D6" w:rsidTr="00051CE5">
        <w:trPr>
          <w:jc w:val="center"/>
        </w:trPr>
        <w:tc>
          <w:tcPr>
            <w:tcW w:w="3426" w:type="dxa"/>
          </w:tcPr>
          <w:p w:rsidR="004D4CA4" w:rsidRPr="000A02D6" w:rsidRDefault="004D4CA4" w:rsidP="000A02D6">
            <w:pPr>
              <w:jc w:val="center"/>
              <w:rPr>
                <w:b/>
                <w:bCs/>
              </w:rPr>
            </w:pPr>
            <w:r w:rsidRPr="000A02D6">
              <w:rPr>
                <w:b/>
                <w:bCs/>
              </w:rPr>
              <w:t>1</w:t>
            </w:r>
          </w:p>
        </w:tc>
        <w:tc>
          <w:tcPr>
            <w:tcW w:w="1575" w:type="dxa"/>
          </w:tcPr>
          <w:p w:rsidR="004D4CA4" w:rsidRPr="000A02D6" w:rsidRDefault="004D4CA4" w:rsidP="000A02D6">
            <w:pPr>
              <w:jc w:val="center"/>
              <w:rPr>
                <w:b/>
                <w:bCs/>
              </w:rPr>
            </w:pPr>
            <w:r w:rsidRPr="000A02D6">
              <w:rPr>
                <w:b/>
                <w:bCs/>
              </w:rPr>
              <w:t>2</w:t>
            </w:r>
          </w:p>
        </w:tc>
        <w:tc>
          <w:tcPr>
            <w:tcW w:w="1852" w:type="dxa"/>
          </w:tcPr>
          <w:p w:rsidR="004D4CA4" w:rsidRPr="000A02D6" w:rsidRDefault="004D4CA4" w:rsidP="000A02D6">
            <w:pPr>
              <w:jc w:val="center"/>
              <w:rPr>
                <w:b/>
                <w:bCs/>
              </w:rPr>
            </w:pPr>
            <w:r w:rsidRPr="000A02D6">
              <w:rPr>
                <w:b/>
                <w:bCs/>
              </w:rPr>
              <w:t>3</w:t>
            </w:r>
          </w:p>
        </w:tc>
        <w:tc>
          <w:tcPr>
            <w:tcW w:w="1298" w:type="dxa"/>
          </w:tcPr>
          <w:p w:rsidR="004D4CA4" w:rsidRPr="000A02D6" w:rsidRDefault="004D4CA4" w:rsidP="000A02D6">
            <w:pPr>
              <w:jc w:val="center"/>
              <w:rPr>
                <w:b/>
                <w:bCs/>
              </w:rPr>
            </w:pPr>
            <w:r w:rsidRPr="000A02D6">
              <w:rPr>
                <w:b/>
                <w:bCs/>
              </w:rPr>
              <w:t>4</w:t>
            </w:r>
          </w:p>
        </w:tc>
        <w:tc>
          <w:tcPr>
            <w:tcW w:w="1345" w:type="dxa"/>
          </w:tcPr>
          <w:p w:rsidR="004D4CA4" w:rsidRPr="000A02D6" w:rsidRDefault="004D4CA4" w:rsidP="000A02D6">
            <w:pPr>
              <w:jc w:val="center"/>
              <w:rPr>
                <w:b/>
                <w:bCs/>
              </w:rPr>
            </w:pPr>
            <w:r w:rsidRPr="000A02D6">
              <w:rPr>
                <w:b/>
                <w:bCs/>
              </w:rPr>
              <w:t>5</w:t>
            </w:r>
          </w:p>
        </w:tc>
        <w:tc>
          <w:tcPr>
            <w:tcW w:w="841" w:type="dxa"/>
          </w:tcPr>
          <w:p w:rsidR="004D4CA4" w:rsidRPr="000A02D6" w:rsidRDefault="004D4CA4" w:rsidP="000A02D6">
            <w:pPr>
              <w:jc w:val="center"/>
              <w:rPr>
                <w:b/>
                <w:bCs/>
              </w:rPr>
            </w:pPr>
            <w:r w:rsidRPr="000A02D6">
              <w:rPr>
                <w:b/>
                <w:bCs/>
              </w:rPr>
              <w:t>6</w:t>
            </w:r>
          </w:p>
        </w:tc>
      </w:tr>
      <w:tr w:rsidR="004D4CA4" w:rsidRPr="000A02D6" w:rsidTr="00051CE5">
        <w:trPr>
          <w:jc w:val="center"/>
        </w:trPr>
        <w:tc>
          <w:tcPr>
            <w:tcW w:w="3426" w:type="dxa"/>
          </w:tcPr>
          <w:p w:rsidR="004D4CA4" w:rsidRPr="000A02D6" w:rsidRDefault="004D4CA4" w:rsidP="000A02D6">
            <w:pPr>
              <w:autoSpaceDN/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Бессон Ж.-К. Мода; Пер с фр. Е. Батыревой.- М.: ООО «Издательство Астрель»: ООО «Издательство АСТ», 2002.- 80 с., илл.</w:t>
            </w:r>
          </w:p>
        </w:tc>
        <w:tc>
          <w:tcPr>
            <w:tcW w:w="1575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 xml:space="preserve">Теоретические </w:t>
            </w:r>
          </w:p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2" w:type="dxa"/>
          </w:tcPr>
          <w:p w:rsidR="004D4CA4" w:rsidRPr="000A02D6" w:rsidRDefault="00FC6631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98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4CA4" w:rsidRPr="000A02D6" w:rsidTr="00051CE5">
        <w:trPr>
          <w:jc w:val="center"/>
        </w:trPr>
        <w:tc>
          <w:tcPr>
            <w:tcW w:w="3426" w:type="dxa"/>
          </w:tcPr>
          <w:p w:rsidR="004D4CA4" w:rsidRPr="000A02D6" w:rsidRDefault="004D4CA4" w:rsidP="000A02D6">
            <w:pPr>
              <w:autoSpaceDN/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Брун В., Тильке М. История костюма. М: «ЭКСМО-Пресс», 2000.- 462 с.: илл.</w:t>
            </w:r>
          </w:p>
        </w:tc>
        <w:tc>
          <w:tcPr>
            <w:tcW w:w="1575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Теоретические</w:t>
            </w:r>
          </w:p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СРС</w:t>
            </w:r>
          </w:p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52" w:type="dxa"/>
          </w:tcPr>
          <w:p w:rsidR="004D4CA4" w:rsidRPr="000A02D6" w:rsidRDefault="00FC6631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298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4CA4" w:rsidRPr="000A02D6" w:rsidTr="00051CE5">
        <w:trPr>
          <w:jc w:val="center"/>
        </w:trPr>
        <w:tc>
          <w:tcPr>
            <w:tcW w:w="3426" w:type="dxa"/>
          </w:tcPr>
          <w:p w:rsidR="004D4CA4" w:rsidRPr="000A02D6" w:rsidRDefault="004D4CA4" w:rsidP="000A02D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A02D6">
              <w:rPr>
                <w:color w:val="000000"/>
                <w:sz w:val="28"/>
                <w:szCs w:val="28"/>
              </w:rPr>
              <w:t>Киреева Е.В. История костюма: Учеб.пособие. – М., 1976</w:t>
            </w:r>
          </w:p>
        </w:tc>
        <w:tc>
          <w:tcPr>
            <w:tcW w:w="1575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 xml:space="preserve">Теоретические </w:t>
            </w:r>
          </w:p>
        </w:tc>
        <w:tc>
          <w:tcPr>
            <w:tcW w:w="1852" w:type="dxa"/>
          </w:tcPr>
          <w:p w:rsidR="004D4CA4" w:rsidRPr="000A02D6" w:rsidRDefault="00FC6631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98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41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4CA4" w:rsidRPr="000A02D6" w:rsidTr="00051CE5">
        <w:trPr>
          <w:jc w:val="center"/>
        </w:trPr>
        <w:tc>
          <w:tcPr>
            <w:tcW w:w="3426" w:type="dxa"/>
          </w:tcPr>
          <w:p w:rsidR="004D4CA4" w:rsidRPr="000A02D6" w:rsidRDefault="004D4CA4" w:rsidP="000A02D6">
            <w:pPr>
              <w:autoSpaceDN/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 xml:space="preserve">История костюма / (Серия «Учебники </w:t>
            </w:r>
            <w:r w:rsidRPr="000A02D6">
              <w:rPr>
                <w:sz w:val="28"/>
                <w:szCs w:val="28"/>
                <w:lang w:val="en-US"/>
              </w:rPr>
              <w:t>XXI</w:t>
            </w:r>
            <w:r w:rsidRPr="000A02D6">
              <w:rPr>
                <w:sz w:val="28"/>
                <w:szCs w:val="28"/>
              </w:rPr>
              <w:t xml:space="preserve"> века»). Ростов-на-Дону: «Феникс», 2001. – 416 с.</w:t>
            </w:r>
          </w:p>
        </w:tc>
        <w:tc>
          <w:tcPr>
            <w:tcW w:w="1575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 xml:space="preserve">Теоретические </w:t>
            </w:r>
          </w:p>
        </w:tc>
        <w:tc>
          <w:tcPr>
            <w:tcW w:w="1852" w:type="dxa"/>
          </w:tcPr>
          <w:p w:rsidR="004D4CA4" w:rsidRPr="000A02D6" w:rsidRDefault="00FC6631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298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4CA4" w:rsidRPr="000A02D6" w:rsidTr="00051CE5">
        <w:trPr>
          <w:jc w:val="center"/>
        </w:trPr>
        <w:tc>
          <w:tcPr>
            <w:tcW w:w="3426" w:type="dxa"/>
          </w:tcPr>
          <w:p w:rsidR="004D4CA4" w:rsidRPr="000A02D6" w:rsidRDefault="004D4CA4" w:rsidP="000A02D6">
            <w:pPr>
              <w:autoSpaceDN/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Каминская Н.М. История костюма. Учеб.пособие для техникумов.-2-е изд., перераб.- М.: Легпромбытиздат, 1986.- 168с., илл.</w:t>
            </w:r>
          </w:p>
        </w:tc>
        <w:tc>
          <w:tcPr>
            <w:tcW w:w="1575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Теоретические</w:t>
            </w:r>
          </w:p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СРС</w:t>
            </w:r>
          </w:p>
        </w:tc>
        <w:tc>
          <w:tcPr>
            <w:tcW w:w="1852" w:type="dxa"/>
          </w:tcPr>
          <w:p w:rsidR="004D4CA4" w:rsidRPr="000A02D6" w:rsidRDefault="00FC6631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298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841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4CA4" w:rsidRPr="000A02D6" w:rsidTr="00051CE5">
        <w:trPr>
          <w:jc w:val="center"/>
        </w:trPr>
        <w:tc>
          <w:tcPr>
            <w:tcW w:w="3426" w:type="dxa"/>
          </w:tcPr>
          <w:p w:rsidR="004D4CA4" w:rsidRPr="000A02D6" w:rsidRDefault="004D4CA4" w:rsidP="000A02D6">
            <w:pPr>
              <w:autoSpaceDN/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Хэрольд Р. Костюмы народов мира. Иллюстрированная энциклопедия. М.: Изд-во ЭКСМО-Пресс, 2002.- 240 с.: илл.</w:t>
            </w:r>
          </w:p>
        </w:tc>
        <w:tc>
          <w:tcPr>
            <w:tcW w:w="1575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Теоретические</w:t>
            </w:r>
          </w:p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СРС</w:t>
            </w:r>
          </w:p>
        </w:tc>
        <w:tc>
          <w:tcPr>
            <w:tcW w:w="1852" w:type="dxa"/>
          </w:tcPr>
          <w:p w:rsidR="004D4CA4" w:rsidRPr="000A02D6" w:rsidRDefault="00FC6631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298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4CA4" w:rsidRPr="000A02D6" w:rsidTr="00051CE5">
        <w:trPr>
          <w:jc w:val="center"/>
        </w:trPr>
        <w:tc>
          <w:tcPr>
            <w:tcW w:w="3426" w:type="dxa"/>
          </w:tcPr>
          <w:p w:rsidR="004D4CA4" w:rsidRPr="000A02D6" w:rsidRDefault="004D4CA4" w:rsidP="000A02D6">
            <w:pPr>
              <w:autoSpaceDN/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Шульгина А.Н., Томилина Л.П. Костюмы для художественной самодеятельности. М., Профиздат, 1976.- 168 с.: илл.</w:t>
            </w:r>
          </w:p>
        </w:tc>
        <w:tc>
          <w:tcPr>
            <w:tcW w:w="1575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Теоретические</w:t>
            </w:r>
          </w:p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СРС</w:t>
            </w:r>
          </w:p>
        </w:tc>
        <w:tc>
          <w:tcPr>
            <w:tcW w:w="1852" w:type="dxa"/>
          </w:tcPr>
          <w:p w:rsidR="004D4CA4" w:rsidRPr="000A02D6" w:rsidRDefault="00FC6631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98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D4CA4" w:rsidRDefault="004D4CA4" w:rsidP="004D4CA4">
      <w:pPr>
        <w:jc w:val="center"/>
        <w:rPr>
          <w:b/>
          <w:bCs/>
          <w:sz w:val="28"/>
          <w:szCs w:val="28"/>
        </w:rPr>
      </w:pPr>
    </w:p>
    <w:p w:rsidR="004F3C47" w:rsidRDefault="004F3C47" w:rsidP="004D4CA4">
      <w:pPr>
        <w:jc w:val="center"/>
        <w:rPr>
          <w:b/>
          <w:bCs/>
          <w:sz w:val="28"/>
          <w:szCs w:val="28"/>
        </w:rPr>
      </w:pPr>
    </w:p>
    <w:p w:rsidR="004F3C47" w:rsidRPr="00D8746F" w:rsidRDefault="004F3C47" w:rsidP="004D4CA4">
      <w:pPr>
        <w:jc w:val="center"/>
        <w:rPr>
          <w:b/>
          <w:bCs/>
          <w:sz w:val="28"/>
          <w:szCs w:val="28"/>
        </w:rPr>
      </w:pPr>
    </w:p>
    <w:p w:rsidR="004D4CA4" w:rsidRPr="00DF6A4C" w:rsidRDefault="004D4CA4" w:rsidP="00DF6A4C">
      <w:pPr>
        <w:pStyle w:val="af1"/>
        <w:rPr>
          <w:b/>
          <w:bCs/>
          <w:sz w:val="36"/>
          <w:szCs w:val="36"/>
        </w:rPr>
      </w:pPr>
      <w:r w:rsidRPr="00DF6A4C">
        <w:rPr>
          <w:b/>
          <w:bCs/>
          <w:sz w:val="36"/>
          <w:szCs w:val="36"/>
        </w:rPr>
        <w:t xml:space="preserve">Таблица 2. Обеспечение </w:t>
      </w:r>
      <w:r w:rsidR="00296EB4" w:rsidRPr="00DF6A4C">
        <w:rPr>
          <w:b/>
          <w:bCs/>
          <w:sz w:val="36"/>
          <w:szCs w:val="36"/>
        </w:rPr>
        <w:t>раздела</w:t>
      </w:r>
      <w:r w:rsidRPr="00DF6A4C">
        <w:rPr>
          <w:b/>
          <w:bCs/>
          <w:sz w:val="36"/>
          <w:szCs w:val="36"/>
        </w:rPr>
        <w:t xml:space="preserve"> учебно-методическим материалом</w:t>
      </w:r>
    </w:p>
    <w:p w:rsidR="004D4CA4" w:rsidRPr="00D8746F" w:rsidRDefault="004D4CA4" w:rsidP="004D4CA4">
      <w:pPr>
        <w:jc w:val="right"/>
        <w:rPr>
          <w:bCs/>
          <w:sz w:val="28"/>
          <w:szCs w:val="28"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6"/>
        <w:gridCol w:w="1739"/>
        <w:gridCol w:w="2155"/>
        <w:gridCol w:w="1246"/>
        <w:gridCol w:w="1565"/>
        <w:gridCol w:w="786"/>
      </w:tblGrid>
      <w:tr w:rsidR="004D4CA4" w:rsidRPr="000A02D6" w:rsidTr="00051CE5">
        <w:trPr>
          <w:jc w:val="center"/>
        </w:trPr>
        <w:tc>
          <w:tcPr>
            <w:tcW w:w="3426" w:type="dxa"/>
            <w:vMerge w:val="restart"/>
          </w:tcPr>
          <w:p w:rsidR="004D4CA4" w:rsidRPr="000A02D6" w:rsidRDefault="004D4CA4" w:rsidP="000A02D6">
            <w:pPr>
              <w:jc w:val="center"/>
              <w:rPr>
                <w:b/>
                <w:bCs/>
                <w:sz w:val="28"/>
                <w:szCs w:val="28"/>
              </w:rPr>
            </w:pPr>
            <w:r w:rsidRPr="000A02D6">
              <w:rPr>
                <w:b/>
                <w:bCs/>
                <w:sz w:val="28"/>
                <w:szCs w:val="28"/>
              </w:rPr>
              <w:t xml:space="preserve">Библиографическое </w:t>
            </w:r>
          </w:p>
          <w:p w:rsidR="004D4CA4" w:rsidRPr="000A02D6" w:rsidRDefault="004D4CA4" w:rsidP="000A02D6">
            <w:pPr>
              <w:jc w:val="center"/>
              <w:rPr>
                <w:b/>
                <w:bCs/>
                <w:sz w:val="28"/>
                <w:szCs w:val="28"/>
              </w:rPr>
            </w:pPr>
            <w:r w:rsidRPr="000A02D6">
              <w:rPr>
                <w:b/>
                <w:bCs/>
                <w:sz w:val="28"/>
                <w:szCs w:val="28"/>
              </w:rPr>
              <w:t>описание издания</w:t>
            </w:r>
          </w:p>
        </w:tc>
        <w:tc>
          <w:tcPr>
            <w:tcW w:w="1575" w:type="dxa"/>
            <w:vMerge w:val="restart"/>
          </w:tcPr>
          <w:p w:rsidR="004D4CA4" w:rsidRPr="000A02D6" w:rsidRDefault="004D4CA4" w:rsidP="000A02D6">
            <w:pPr>
              <w:jc w:val="center"/>
              <w:rPr>
                <w:b/>
                <w:bCs/>
                <w:sz w:val="28"/>
                <w:szCs w:val="28"/>
              </w:rPr>
            </w:pPr>
            <w:r w:rsidRPr="000A02D6">
              <w:rPr>
                <w:b/>
                <w:bCs/>
                <w:sz w:val="28"/>
                <w:szCs w:val="28"/>
              </w:rPr>
              <w:t>Вид занятия, в котором используется</w:t>
            </w:r>
          </w:p>
        </w:tc>
        <w:tc>
          <w:tcPr>
            <w:tcW w:w="1852" w:type="dxa"/>
            <w:vMerge w:val="restart"/>
          </w:tcPr>
          <w:p w:rsidR="004D4CA4" w:rsidRPr="000A02D6" w:rsidRDefault="004D4CA4" w:rsidP="000A02D6">
            <w:pPr>
              <w:jc w:val="center"/>
              <w:rPr>
                <w:b/>
                <w:bCs/>
                <w:sz w:val="28"/>
                <w:szCs w:val="28"/>
              </w:rPr>
            </w:pPr>
            <w:r w:rsidRPr="000A02D6">
              <w:rPr>
                <w:b/>
                <w:bCs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2643" w:type="dxa"/>
            <w:gridSpan w:val="2"/>
          </w:tcPr>
          <w:p w:rsidR="004D4CA4" w:rsidRPr="000A02D6" w:rsidRDefault="004D4CA4" w:rsidP="000A02D6">
            <w:pPr>
              <w:jc w:val="center"/>
              <w:rPr>
                <w:b/>
                <w:bCs/>
                <w:sz w:val="28"/>
                <w:szCs w:val="28"/>
              </w:rPr>
            </w:pPr>
            <w:r w:rsidRPr="000A02D6">
              <w:rPr>
                <w:b/>
                <w:bCs/>
                <w:sz w:val="28"/>
                <w:szCs w:val="28"/>
              </w:rPr>
              <w:t>Количество экземпляров</w:t>
            </w:r>
          </w:p>
        </w:tc>
        <w:tc>
          <w:tcPr>
            <w:tcW w:w="841" w:type="dxa"/>
            <w:vMerge w:val="restart"/>
          </w:tcPr>
          <w:p w:rsidR="004D4CA4" w:rsidRPr="000A02D6" w:rsidRDefault="004D4CA4" w:rsidP="000A02D6">
            <w:pPr>
              <w:jc w:val="center"/>
              <w:rPr>
                <w:b/>
                <w:bCs/>
                <w:sz w:val="28"/>
                <w:szCs w:val="28"/>
              </w:rPr>
            </w:pPr>
            <w:r w:rsidRPr="000A02D6">
              <w:rPr>
                <w:b/>
                <w:bCs/>
                <w:sz w:val="28"/>
                <w:szCs w:val="28"/>
              </w:rPr>
              <w:t>При-меча-ние</w:t>
            </w:r>
          </w:p>
        </w:tc>
      </w:tr>
      <w:tr w:rsidR="004D4CA4" w:rsidRPr="000A02D6" w:rsidTr="00051CE5">
        <w:trPr>
          <w:trHeight w:val="511"/>
          <w:jc w:val="center"/>
        </w:trPr>
        <w:tc>
          <w:tcPr>
            <w:tcW w:w="3426" w:type="dxa"/>
            <w:vMerge/>
          </w:tcPr>
          <w:p w:rsidR="004D4CA4" w:rsidRPr="000A02D6" w:rsidRDefault="004D4CA4" w:rsidP="000A02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Merge/>
          </w:tcPr>
          <w:p w:rsidR="004D4CA4" w:rsidRPr="000A02D6" w:rsidRDefault="004D4CA4" w:rsidP="000A02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4D4CA4" w:rsidRPr="000A02D6" w:rsidRDefault="004D4CA4" w:rsidP="000A02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8" w:type="dxa"/>
          </w:tcPr>
          <w:p w:rsidR="004D4CA4" w:rsidRPr="000A02D6" w:rsidRDefault="004D4CA4" w:rsidP="000A02D6">
            <w:pPr>
              <w:jc w:val="center"/>
              <w:rPr>
                <w:b/>
                <w:bCs/>
                <w:sz w:val="28"/>
                <w:szCs w:val="28"/>
              </w:rPr>
            </w:pPr>
            <w:r w:rsidRPr="000A02D6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1345" w:type="dxa"/>
          </w:tcPr>
          <w:p w:rsidR="004D4CA4" w:rsidRPr="000A02D6" w:rsidRDefault="004D4CA4" w:rsidP="000A02D6">
            <w:pPr>
              <w:jc w:val="center"/>
              <w:rPr>
                <w:b/>
                <w:bCs/>
                <w:sz w:val="28"/>
                <w:szCs w:val="28"/>
              </w:rPr>
            </w:pPr>
            <w:r w:rsidRPr="000A02D6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  <w:tc>
          <w:tcPr>
            <w:tcW w:w="841" w:type="dxa"/>
            <w:vMerge/>
          </w:tcPr>
          <w:p w:rsidR="004D4CA4" w:rsidRPr="000A02D6" w:rsidRDefault="004D4CA4" w:rsidP="000A02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CA4" w:rsidRPr="000A02D6" w:rsidTr="00051CE5">
        <w:trPr>
          <w:jc w:val="center"/>
        </w:trPr>
        <w:tc>
          <w:tcPr>
            <w:tcW w:w="3426" w:type="dxa"/>
          </w:tcPr>
          <w:p w:rsidR="004D4CA4" w:rsidRPr="000A02D6" w:rsidRDefault="004D4CA4" w:rsidP="000A02D6">
            <w:pPr>
              <w:jc w:val="center"/>
              <w:rPr>
                <w:b/>
                <w:bCs/>
                <w:sz w:val="28"/>
                <w:szCs w:val="28"/>
              </w:rPr>
            </w:pPr>
            <w:r w:rsidRPr="000A02D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4D4CA4" w:rsidRPr="000A02D6" w:rsidRDefault="004D4CA4" w:rsidP="000A02D6">
            <w:pPr>
              <w:jc w:val="center"/>
              <w:rPr>
                <w:b/>
                <w:bCs/>
                <w:sz w:val="28"/>
                <w:szCs w:val="28"/>
              </w:rPr>
            </w:pPr>
            <w:r w:rsidRPr="000A02D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4D4CA4" w:rsidRPr="000A02D6" w:rsidRDefault="004D4CA4" w:rsidP="000A02D6">
            <w:pPr>
              <w:jc w:val="center"/>
              <w:rPr>
                <w:b/>
                <w:bCs/>
                <w:sz w:val="28"/>
                <w:szCs w:val="28"/>
              </w:rPr>
            </w:pPr>
            <w:r w:rsidRPr="000A02D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4D4CA4" w:rsidRPr="000A02D6" w:rsidRDefault="004D4CA4" w:rsidP="000A02D6">
            <w:pPr>
              <w:jc w:val="center"/>
              <w:rPr>
                <w:b/>
                <w:bCs/>
                <w:sz w:val="28"/>
                <w:szCs w:val="28"/>
              </w:rPr>
            </w:pPr>
            <w:r w:rsidRPr="000A02D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:rsidR="004D4CA4" w:rsidRPr="000A02D6" w:rsidRDefault="004D4CA4" w:rsidP="000A02D6">
            <w:pPr>
              <w:jc w:val="center"/>
              <w:rPr>
                <w:b/>
                <w:bCs/>
                <w:sz w:val="28"/>
                <w:szCs w:val="28"/>
              </w:rPr>
            </w:pPr>
            <w:r w:rsidRPr="000A02D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1" w:type="dxa"/>
          </w:tcPr>
          <w:p w:rsidR="004D4CA4" w:rsidRPr="000A02D6" w:rsidRDefault="004D4CA4" w:rsidP="000A02D6">
            <w:pPr>
              <w:jc w:val="center"/>
              <w:rPr>
                <w:b/>
                <w:bCs/>
                <w:sz w:val="28"/>
                <w:szCs w:val="28"/>
              </w:rPr>
            </w:pPr>
            <w:r w:rsidRPr="000A02D6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4D4CA4" w:rsidRPr="000A02D6" w:rsidTr="00051CE5">
        <w:trPr>
          <w:jc w:val="center"/>
        </w:trPr>
        <w:tc>
          <w:tcPr>
            <w:tcW w:w="3426" w:type="dxa"/>
          </w:tcPr>
          <w:p w:rsidR="004D4CA4" w:rsidRPr="000A02D6" w:rsidRDefault="004D4CA4" w:rsidP="000A02D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A02D6">
              <w:rPr>
                <w:color w:val="000000"/>
                <w:sz w:val="28"/>
                <w:szCs w:val="28"/>
              </w:rPr>
              <w:t>Иванова С.А. Методические рекомендации по выполнению самостоятельной работы. – В.Новгород., 2006</w:t>
            </w:r>
          </w:p>
        </w:tc>
        <w:tc>
          <w:tcPr>
            <w:tcW w:w="1575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СРС</w:t>
            </w:r>
          </w:p>
        </w:tc>
        <w:tc>
          <w:tcPr>
            <w:tcW w:w="1852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98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  <w:r w:rsidRPr="000A02D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:rsidR="004D4CA4" w:rsidRPr="000A02D6" w:rsidRDefault="004D4CA4" w:rsidP="000A02D6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D6BE3" w:rsidRDefault="00FD6BE3" w:rsidP="007D2447">
      <w:pPr>
        <w:widowControl w:val="0"/>
        <w:autoSpaceDE w:val="0"/>
        <w:autoSpaceDN/>
        <w:adjustRightInd w:val="0"/>
        <w:jc w:val="both"/>
        <w:rPr>
          <w:sz w:val="28"/>
          <w:szCs w:val="28"/>
        </w:rPr>
      </w:pPr>
    </w:p>
    <w:p w:rsidR="00DF6A4C" w:rsidRPr="00DF6A4C" w:rsidRDefault="003E16E5" w:rsidP="003E16E5">
      <w:pPr>
        <w:widowControl w:val="0"/>
        <w:autoSpaceDN/>
        <w:jc w:val="center"/>
        <w:outlineLvl w:val="0"/>
        <w:rPr>
          <w:rFonts w:eastAsia="SimSun"/>
          <w:b/>
          <w:sz w:val="28"/>
          <w:szCs w:val="28"/>
        </w:rPr>
      </w:pPr>
      <w:bookmarkStart w:id="36" w:name="_Toc148358910"/>
      <w:bookmarkStart w:id="37" w:name="_Toc148359677"/>
      <w:bookmarkStart w:id="38" w:name="_Toc148555228"/>
      <w:bookmarkStart w:id="39" w:name="_Hlk148364115"/>
      <w:r w:rsidRPr="003E16E5">
        <w:rPr>
          <w:rFonts w:eastAsia="SimSun"/>
          <w:b/>
          <w:caps/>
          <w:sz w:val="28"/>
          <w:szCs w:val="28"/>
        </w:rPr>
        <w:t>8.</w:t>
      </w:r>
      <w:r>
        <w:rPr>
          <w:rFonts w:eastAsia="SimSun"/>
          <w:b/>
          <w:caps/>
          <w:sz w:val="28"/>
          <w:szCs w:val="28"/>
        </w:rPr>
        <w:t xml:space="preserve"> </w:t>
      </w:r>
      <w:r w:rsidR="00DF6A4C" w:rsidRPr="00DF6A4C">
        <w:rPr>
          <w:rFonts w:eastAsia="SimSun"/>
          <w:b/>
          <w:caps/>
          <w:sz w:val="28"/>
          <w:szCs w:val="28"/>
        </w:rPr>
        <w:t>МАТЕРИАЛЬНО-ТЕХНИЧЕСКОЕ ОБЕСПЕЧЕНИЕ КУРСА</w:t>
      </w:r>
      <w:bookmarkEnd w:id="36"/>
      <w:bookmarkEnd w:id="37"/>
      <w:bookmarkEnd w:id="38"/>
    </w:p>
    <w:bookmarkEnd w:id="39"/>
    <w:p w:rsidR="007D2447" w:rsidRDefault="007D2447" w:rsidP="007D2447">
      <w:pPr>
        <w:widowControl w:val="0"/>
        <w:autoSpaceDE w:val="0"/>
        <w:autoSpaceDN/>
        <w:adjustRightInd w:val="0"/>
        <w:jc w:val="both"/>
        <w:rPr>
          <w:color w:val="FF0000"/>
          <w:sz w:val="28"/>
          <w:szCs w:val="28"/>
        </w:rPr>
      </w:pPr>
    </w:p>
    <w:p w:rsidR="00DF6A4C" w:rsidRDefault="007D2447" w:rsidP="008B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32"/>
          <w:szCs w:val="32"/>
        </w:rPr>
      </w:pPr>
      <w:r w:rsidRPr="008B2D40">
        <w:rPr>
          <w:bCs/>
          <w:sz w:val="32"/>
          <w:szCs w:val="32"/>
        </w:rPr>
        <w:t xml:space="preserve">       Реализация учебно</w:t>
      </w:r>
      <w:r w:rsidR="00022025">
        <w:rPr>
          <w:bCs/>
          <w:sz w:val="32"/>
          <w:szCs w:val="32"/>
        </w:rPr>
        <w:t>го раздела</w:t>
      </w:r>
      <w:r w:rsidRPr="008B2D40">
        <w:rPr>
          <w:bCs/>
          <w:sz w:val="32"/>
          <w:szCs w:val="32"/>
        </w:rPr>
        <w:t xml:space="preserve"> </w:t>
      </w:r>
      <w:r w:rsidR="008B2D40" w:rsidRPr="008B2D40">
        <w:rPr>
          <w:bCs/>
          <w:sz w:val="32"/>
          <w:szCs w:val="32"/>
        </w:rPr>
        <w:t>требует наличия теорети</w:t>
      </w:r>
      <w:r w:rsidRPr="008B2D40">
        <w:rPr>
          <w:bCs/>
          <w:sz w:val="32"/>
          <w:szCs w:val="32"/>
        </w:rPr>
        <w:t xml:space="preserve">ческого кабинета, оборудованного </w:t>
      </w:r>
      <w:r w:rsidR="008B2D40" w:rsidRPr="008B2D40">
        <w:rPr>
          <w:bCs/>
          <w:sz w:val="32"/>
          <w:szCs w:val="32"/>
        </w:rPr>
        <w:t>партами, стульями и учебной доской.</w:t>
      </w:r>
      <w:r w:rsidRPr="008B2D40">
        <w:rPr>
          <w:bCs/>
          <w:i/>
          <w:sz w:val="32"/>
          <w:szCs w:val="32"/>
        </w:rPr>
        <w:t xml:space="preserve">  </w:t>
      </w:r>
    </w:p>
    <w:p w:rsidR="007D2447" w:rsidRDefault="007D2447" w:rsidP="008B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32"/>
          <w:szCs w:val="32"/>
        </w:rPr>
      </w:pPr>
      <w:r w:rsidRPr="008B2D40">
        <w:rPr>
          <w:bCs/>
          <w:i/>
          <w:sz w:val="32"/>
          <w:szCs w:val="32"/>
        </w:rPr>
        <w:t xml:space="preserve">                   </w:t>
      </w:r>
    </w:p>
    <w:p w:rsidR="00FD6BE3" w:rsidRPr="008B2D40" w:rsidRDefault="00FD6BE3" w:rsidP="008B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32"/>
          <w:szCs w:val="32"/>
        </w:rPr>
      </w:pPr>
    </w:p>
    <w:p w:rsidR="00DF6A4C" w:rsidRPr="00DF6A4C" w:rsidRDefault="003E16E5" w:rsidP="003E16E5">
      <w:pPr>
        <w:widowControl w:val="0"/>
        <w:autoSpaceDN/>
        <w:jc w:val="center"/>
        <w:outlineLvl w:val="0"/>
        <w:rPr>
          <w:rFonts w:eastAsia="SimSun"/>
          <w:b/>
          <w:sz w:val="28"/>
          <w:szCs w:val="28"/>
        </w:rPr>
      </w:pPr>
      <w:bookmarkStart w:id="40" w:name="_Toc148555229"/>
      <w:r w:rsidRPr="003E16E5">
        <w:rPr>
          <w:rFonts w:eastAsia="SimSun"/>
          <w:b/>
          <w:caps/>
          <w:sz w:val="28"/>
          <w:szCs w:val="28"/>
        </w:rPr>
        <w:t>9.</w:t>
      </w:r>
      <w:r>
        <w:rPr>
          <w:rFonts w:eastAsia="SimSun"/>
          <w:b/>
          <w:caps/>
          <w:sz w:val="28"/>
          <w:szCs w:val="28"/>
        </w:rPr>
        <w:t xml:space="preserve"> </w:t>
      </w:r>
      <w:r w:rsidR="00DF6A4C" w:rsidRPr="00DF6A4C">
        <w:rPr>
          <w:rFonts w:eastAsia="SimSun"/>
          <w:b/>
          <w:caps/>
          <w:sz w:val="28"/>
          <w:szCs w:val="28"/>
        </w:rPr>
        <w:t>М</w:t>
      </w:r>
      <w:r w:rsidR="00DF6A4C">
        <w:rPr>
          <w:rFonts w:eastAsia="SimSun"/>
          <w:b/>
          <w:caps/>
          <w:sz w:val="28"/>
          <w:szCs w:val="28"/>
        </w:rPr>
        <w:t>етодические рекомендации преподавателям</w:t>
      </w:r>
      <w:bookmarkEnd w:id="40"/>
    </w:p>
    <w:p w:rsidR="007D2447" w:rsidRDefault="007D2447" w:rsidP="008B2D40">
      <w:pPr>
        <w:widowControl w:val="0"/>
        <w:autoSpaceDE w:val="0"/>
        <w:autoSpaceDN/>
        <w:adjustRightInd w:val="0"/>
        <w:rPr>
          <w:b/>
          <w:sz w:val="28"/>
          <w:szCs w:val="28"/>
        </w:rPr>
      </w:pPr>
    </w:p>
    <w:p w:rsidR="007D2447" w:rsidRDefault="008B2D40" w:rsidP="00CB0275">
      <w:pPr>
        <w:widowControl w:val="0"/>
        <w:autoSpaceDE w:val="0"/>
        <w:autoSpaceDN/>
        <w:adjustRightInd w:val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Для того, чтобы занятия по курсу «История костюма» проходили более продуктивно </w:t>
      </w:r>
      <w:r w:rsidR="0053270C">
        <w:rPr>
          <w:bCs/>
          <w:sz w:val="32"/>
          <w:szCs w:val="32"/>
        </w:rPr>
        <w:t xml:space="preserve">и интересно - рекомендуется </w:t>
      </w:r>
      <w:r w:rsidR="00D8746F">
        <w:rPr>
          <w:bCs/>
          <w:sz w:val="32"/>
          <w:szCs w:val="32"/>
        </w:rPr>
        <w:t xml:space="preserve">во время занятия </w:t>
      </w:r>
      <w:r w:rsidR="0053270C">
        <w:rPr>
          <w:bCs/>
          <w:sz w:val="32"/>
          <w:szCs w:val="32"/>
        </w:rPr>
        <w:t xml:space="preserve">изучаемый костюм одевать на преподавателя, студента или манекен. Таким образом, слушатели смогут </w:t>
      </w:r>
      <w:r w:rsidR="00CB0275">
        <w:rPr>
          <w:bCs/>
          <w:sz w:val="32"/>
          <w:szCs w:val="32"/>
        </w:rPr>
        <w:t xml:space="preserve">ещё и визуально воспринять полученную информацию о конкретном костюме, </w:t>
      </w:r>
      <w:r w:rsidR="0053270C">
        <w:rPr>
          <w:bCs/>
          <w:sz w:val="32"/>
          <w:szCs w:val="32"/>
        </w:rPr>
        <w:t xml:space="preserve">более точно </w:t>
      </w:r>
      <w:r w:rsidR="00CB0275">
        <w:rPr>
          <w:bCs/>
          <w:sz w:val="32"/>
          <w:szCs w:val="32"/>
        </w:rPr>
        <w:t>рассмотреть его детали</w:t>
      </w:r>
      <w:r w:rsidR="00D8746F">
        <w:rPr>
          <w:bCs/>
          <w:sz w:val="32"/>
          <w:szCs w:val="32"/>
        </w:rPr>
        <w:t>, подвигаться в нём, сделать фото.</w:t>
      </w:r>
      <w:r w:rsidR="00CB0275">
        <w:rPr>
          <w:bCs/>
          <w:sz w:val="32"/>
          <w:szCs w:val="32"/>
        </w:rPr>
        <w:t xml:space="preserve"> </w:t>
      </w:r>
    </w:p>
    <w:p w:rsidR="00FD6BE3" w:rsidRPr="008B2D40" w:rsidRDefault="00FD6BE3" w:rsidP="00CB0275">
      <w:pPr>
        <w:widowControl w:val="0"/>
        <w:autoSpaceDE w:val="0"/>
        <w:autoSpaceDN/>
        <w:adjustRightInd w:val="0"/>
        <w:rPr>
          <w:bCs/>
          <w:sz w:val="32"/>
          <w:szCs w:val="32"/>
        </w:rPr>
      </w:pPr>
    </w:p>
    <w:p w:rsidR="007D2447" w:rsidRDefault="007D2447" w:rsidP="007D2447">
      <w:pPr>
        <w:widowControl w:val="0"/>
        <w:autoSpaceDE w:val="0"/>
        <w:autoSpaceDN/>
        <w:adjustRightInd w:val="0"/>
        <w:jc w:val="both"/>
        <w:rPr>
          <w:sz w:val="28"/>
          <w:szCs w:val="28"/>
        </w:rPr>
      </w:pPr>
    </w:p>
    <w:p w:rsidR="00DF6A4C" w:rsidRDefault="003E16E5" w:rsidP="00DF6A4C">
      <w:pPr>
        <w:widowControl w:val="0"/>
        <w:autoSpaceDN/>
        <w:jc w:val="center"/>
        <w:outlineLvl w:val="0"/>
        <w:rPr>
          <w:rFonts w:eastAsia="SimSun"/>
          <w:b/>
          <w:caps/>
          <w:sz w:val="28"/>
          <w:szCs w:val="28"/>
        </w:rPr>
      </w:pPr>
      <w:bookmarkStart w:id="41" w:name="_Toc148555230"/>
      <w:r>
        <w:rPr>
          <w:rFonts w:eastAsia="SimSun"/>
          <w:b/>
          <w:caps/>
          <w:sz w:val="28"/>
          <w:szCs w:val="28"/>
        </w:rPr>
        <w:t xml:space="preserve">10. </w:t>
      </w:r>
      <w:r w:rsidR="00DF6A4C" w:rsidRPr="00DF6A4C">
        <w:rPr>
          <w:rFonts w:eastAsia="SimSun"/>
          <w:b/>
          <w:caps/>
          <w:sz w:val="28"/>
          <w:szCs w:val="28"/>
        </w:rPr>
        <w:t>М</w:t>
      </w:r>
      <w:r w:rsidR="00DF6A4C">
        <w:rPr>
          <w:rFonts w:eastAsia="SimSun"/>
          <w:b/>
          <w:caps/>
          <w:sz w:val="28"/>
          <w:szCs w:val="28"/>
        </w:rPr>
        <w:t xml:space="preserve">етодические рекомендации по </w:t>
      </w:r>
      <w:r w:rsidR="00C0645B">
        <w:rPr>
          <w:rFonts w:eastAsia="SimSun"/>
          <w:b/>
          <w:caps/>
          <w:sz w:val="28"/>
          <w:szCs w:val="28"/>
        </w:rPr>
        <w:t>образованию</w:t>
      </w:r>
      <w:r>
        <w:rPr>
          <w:rFonts w:eastAsia="SimSun"/>
          <w:b/>
          <w:caps/>
          <w:sz w:val="28"/>
          <w:szCs w:val="28"/>
        </w:rPr>
        <w:t xml:space="preserve"> </w:t>
      </w:r>
      <w:r w:rsidR="00C0645B">
        <w:rPr>
          <w:rFonts w:eastAsia="SimSun"/>
          <w:b/>
          <w:caps/>
          <w:sz w:val="28"/>
          <w:szCs w:val="28"/>
        </w:rPr>
        <w:t>самостоятельной работы студентов</w:t>
      </w:r>
      <w:bookmarkEnd w:id="41"/>
    </w:p>
    <w:p w:rsidR="00C0645B" w:rsidRDefault="00C0645B" w:rsidP="00C0645B">
      <w:pPr>
        <w:pStyle w:val="af1"/>
        <w:rPr>
          <w:rFonts w:eastAsia="SimSun"/>
        </w:rPr>
      </w:pPr>
    </w:p>
    <w:p w:rsidR="005173F5" w:rsidRDefault="005173F5" w:rsidP="00C0645B">
      <w:pPr>
        <w:pStyle w:val="af1"/>
      </w:pPr>
    </w:p>
    <w:p w:rsidR="00C0645B" w:rsidRPr="00C0645B" w:rsidRDefault="00C0645B" w:rsidP="00C0645B">
      <w:pPr>
        <w:jc w:val="center"/>
        <w:rPr>
          <w:b/>
          <w:bCs/>
          <w:sz w:val="28"/>
          <w:szCs w:val="28"/>
        </w:rPr>
      </w:pPr>
      <w:r w:rsidRPr="00C0645B">
        <w:rPr>
          <w:b/>
          <w:bCs/>
          <w:sz w:val="28"/>
          <w:szCs w:val="28"/>
        </w:rPr>
        <w:t>Виды самостоятельной работы:</w:t>
      </w:r>
    </w:p>
    <w:p w:rsidR="004D4CA4" w:rsidRPr="004D4CA4" w:rsidRDefault="004D4CA4" w:rsidP="004D4CA4">
      <w:pPr>
        <w:ind w:firstLine="709"/>
        <w:jc w:val="both"/>
        <w:rPr>
          <w:sz w:val="28"/>
          <w:szCs w:val="28"/>
        </w:rPr>
      </w:pPr>
      <w:r w:rsidRPr="004D4CA4">
        <w:rPr>
          <w:sz w:val="28"/>
          <w:szCs w:val="28"/>
        </w:rPr>
        <w:t>Цель самостоятельной работы студентов по предмету «История костюма» - пополнение знаний студентов в области художественного оформления постановки танца, умение правильно подобрать костюм для определенной танцевальной постановки, углубление знаний в вопросах устройства сцены, декоративного оформления, световых и цветовых решений оформления в решении сценических задач.</w:t>
      </w:r>
    </w:p>
    <w:p w:rsidR="004D4CA4" w:rsidRPr="004D4CA4" w:rsidRDefault="004D4CA4" w:rsidP="004D4CA4">
      <w:pPr>
        <w:ind w:firstLine="709"/>
        <w:jc w:val="both"/>
        <w:rPr>
          <w:b/>
          <w:sz w:val="28"/>
          <w:szCs w:val="28"/>
        </w:rPr>
      </w:pPr>
      <w:r w:rsidRPr="004D4CA4">
        <w:rPr>
          <w:b/>
          <w:sz w:val="28"/>
          <w:szCs w:val="28"/>
        </w:rPr>
        <w:t>Изучение курса «История костюма» предполагает выполнение следующих работ:</w:t>
      </w:r>
    </w:p>
    <w:p w:rsidR="004D4CA4" w:rsidRPr="004D4CA4" w:rsidRDefault="004D4CA4" w:rsidP="004D4CA4">
      <w:pPr>
        <w:ind w:firstLine="709"/>
        <w:jc w:val="both"/>
        <w:rPr>
          <w:sz w:val="28"/>
          <w:szCs w:val="28"/>
        </w:rPr>
      </w:pPr>
      <w:r w:rsidRPr="004D4CA4">
        <w:rPr>
          <w:sz w:val="28"/>
          <w:szCs w:val="28"/>
        </w:rPr>
        <w:t>- закрепление и углубление материала, полученного на уроках;</w:t>
      </w:r>
    </w:p>
    <w:p w:rsidR="004D4CA4" w:rsidRPr="004D4CA4" w:rsidRDefault="004D4CA4" w:rsidP="004D4CA4">
      <w:pPr>
        <w:ind w:firstLine="709"/>
        <w:jc w:val="both"/>
        <w:rPr>
          <w:sz w:val="28"/>
          <w:szCs w:val="28"/>
        </w:rPr>
      </w:pPr>
      <w:r w:rsidRPr="004D4CA4">
        <w:rPr>
          <w:sz w:val="28"/>
          <w:szCs w:val="28"/>
        </w:rPr>
        <w:t>- зарисовка в конце каждой темы одного из костюмов к себе в тетрадь;</w:t>
      </w:r>
    </w:p>
    <w:p w:rsidR="004D4CA4" w:rsidRPr="004D4CA4" w:rsidRDefault="004D4CA4" w:rsidP="004D4CA4">
      <w:pPr>
        <w:ind w:firstLine="709"/>
        <w:jc w:val="both"/>
        <w:rPr>
          <w:sz w:val="28"/>
          <w:szCs w:val="28"/>
        </w:rPr>
      </w:pPr>
      <w:r w:rsidRPr="004D4CA4">
        <w:rPr>
          <w:sz w:val="28"/>
          <w:szCs w:val="28"/>
        </w:rPr>
        <w:t>- подготовка рефератов (поиск материала, оформление работы).</w:t>
      </w:r>
    </w:p>
    <w:p w:rsidR="004D4CA4" w:rsidRPr="00C0645B" w:rsidRDefault="004D4CA4" w:rsidP="00C0645B">
      <w:pPr>
        <w:pStyle w:val="af1"/>
        <w:jc w:val="center"/>
        <w:rPr>
          <w:b/>
          <w:bCs/>
          <w:sz w:val="28"/>
          <w:szCs w:val="28"/>
        </w:rPr>
      </w:pPr>
      <w:r w:rsidRPr="00C0645B">
        <w:rPr>
          <w:b/>
          <w:bCs/>
          <w:sz w:val="28"/>
          <w:szCs w:val="28"/>
        </w:rPr>
        <w:t>Основные формы контроля самостоятельной работы студентов:</w:t>
      </w:r>
    </w:p>
    <w:p w:rsidR="004D4CA4" w:rsidRPr="004D4CA4" w:rsidRDefault="004D4CA4" w:rsidP="004D4CA4">
      <w:pPr>
        <w:ind w:firstLine="709"/>
        <w:jc w:val="both"/>
        <w:rPr>
          <w:sz w:val="28"/>
          <w:szCs w:val="28"/>
        </w:rPr>
      </w:pPr>
      <w:r w:rsidRPr="004D4CA4">
        <w:rPr>
          <w:sz w:val="28"/>
          <w:szCs w:val="28"/>
        </w:rPr>
        <w:t>- опрос и тестирование по пройденным темам;</w:t>
      </w:r>
    </w:p>
    <w:p w:rsidR="004D4CA4" w:rsidRPr="004D4CA4" w:rsidRDefault="004D4CA4" w:rsidP="004D4CA4">
      <w:pPr>
        <w:ind w:firstLine="709"/>
        <w:jc w:val="both"/>
        <w:rPr>
          <w:sz w:val="28"/>
          <w:szCs w:val="28"/>
        </w:rPr>
      </w:pPr>
      <w:r w:rsidRPr="004D4CA4">
        <w:rPr>
          <w:sz w:val="28"/>
          <w:szCs w:val="28"/>
        </w:rPr>
        <w:t>- прослушивание и просмотр подготовленных рефератов на групповых уроках;</w:t>
      </w:r>
    </w:p>
    <w:p w:rsidR="004D4CA4" w:rsidRPr="004D4CA4" w:rsidRDefault="004D4CA4" w:rsidP="004D4CA4">
      <w:pPr>
        <w:ind w:firstLine="709"/>
        <w:jc w:val="both"/>
        <w:rPr>
          <w:sz w:val="28"/>
          <w:szCs w:val="28"/>
        </w:rPr>
      </w:pPr>
      <w:r w:rsidRPr="004D4CA4">
        <w:rPr>
          <w:sz w:val="28"/>
          <w:szCs w:val="28"/>
        </w:rPr>
        <w:t>- контрольный урок;</w:t>
      </w:r>
    </w:p>
    <w:p w:rsidR="004D4CA4" w:rsidRPr="004D4CA4" w:rsidRDefault="004D4CA4" w:rsidP="004D4CA4">
      <w:pPr>
        <w:ind w:firstLine="709"/>
        <w:jc w:val="both"/>
        <w:rPr>
          <w:sz w:val="28"/>
          <w:szCs w:val="28"/>
        </w:rPr>
      </w:pPr>
      <w:r w:rsidRPr="004D4CA4">
        <w:rPr>
          <w:sz w:val="28"/>
          <w:szCs w:val="28"/>
        </w:rPr>
        <w:t>- итоговый урок.</w:t>
      </w:r>
    </w:p>
    <w:p w:rsidR="004D4CA4" w:rsidRPr="004D4CA4" w:rsidRDefault="004D4CA4" w:rsidP="004D4CA4">
      <w:pPr>
        <w:ind w:firstLine="709"/>
        <w:jc w:val="both"/>
        <w:rPr>
          <w:b/>
          <w:sz w:val="28"/>
          <w:szCs w:val="28"/>
        </w:rPr>
      </w:pPr>
      <w:r w:rsidRPr="004D4CA4">
        <w:rPr>
          <w:b/>
          <w:sz w:val="28"/>
          <w:szCs w:val="28"/>
        </w:rPr>
        <w:t>В соответствии с государственными требованиями студент должен знать:</w:t>
      </w:r>
    </w:p>
    <w:p w:rsidR="004D4CA4" w:rsidRPr="004D4CA4" w:rsidRDefault="004D4CA4" w:rsidP="004D4CA4">
      <w:pPr>
        <w:ind w:firstLine="709"/>
        <w:jc w:val="both"/>
        <w:rPr>
          <w:sz w:val="28"/>
          <w:szCs w:val="28"/>
        </w:rPr>
      </w:pPr>
      <w:r w:rsidRPr="004D4CA4">
        <w:rPr>
          <w:sz w:val="28"/>
          <w:szCs w:val="28"/>
        </w:rPr>
        <w:t>- технику художественного оформления постановки танца</w:t>
      </w:r>
    </w:p>
    <w:p w:rsidR="004D4CA4" w:rsidRPr="004D4CA4" w:rsidRDefault="004D4CA4" w:rsidP="004D4CA4">
      <w:pPr>
        <w:ind w:firstLine="709"/>
        <w:jc w:val="both"/>
        <w:rPr>
          <w:sz w:val="28"/>
          <w:szCs w:val="28"/>
        </w:rPr>
      </w:pPr>
      <w:r w:rsidRPr="004D4CA4">
        <w:rPr>
          <w:sz w:val="28"/>
          <w:szCs w:val="28"/>
        </w:rPr>
        <w:t>- знать специфику народного костюма, включая основные черты национальной одежды, связанные с композиционными и стилистическими особенностями народной танцевальной культуры</w:t>
      </w:r>
    </w:p>
    <w:p w:rsidR="004D4CA4" w:rsidRPr="004D4CA4" w:rsidRDefault="004D4CA4" w:rsidP="004D4CA4">
      <w:pPr>
        <w:ind w:firstLine="709"/>
        <w:jc w:val="both"/>
        <w:rPr>
          <w:sz w:val="28"/>
          <w:szCs w:val="28"/>
        </w:rPr>
      </w:pPr>
      <w:r w:rsidRPr="004D4CA4">
        <w:rPr>
          <w:sz w:val="28"/>
          <w:szCs w:val="28"/>
        </w:rPr>
        <w:t>- знать место и роль народного костюма в национальных играх, праздниках и обрядах.</w:t>
      </w:r>
    </w:p>
    <w:p w:rsidR="004D4CA4" w:rsidRPr="00C0645B" w:rsidRDefault="004D4CA4" w:rsidP="00C0645B">
      <w:pPr>
        <w:pStyle w:val="af1"/>
        <w:rPr>
          <w:b/>
          <w:bCs/>
          <w:sz w:val="28"/>
          <w:szCs w:val="28"/>
        </w:rPr>
      </w:pPr>
      <w:r w:rsidRPr="00C0645B">
        <w:rPr>
          <w:b/>
          <w:bCs/>
          <w:sz w:val="28"/>
          <w:szCs w:val="28"/>
        </w:rPr>
        <w:t>Студент должен уметь:</w:t>
      </w:r>
    </w:p>
    <w:p w:rsidR="004D4CA4" w:rsidRPr="004D4CA4" w:rsidRDefault="004D4CA4" w:rsidP="004D4CA4">
      <w:pPr>
        <w:ind w:firstLine="709"/>
        <w:jc w:val="both"/>
        <w:rPr>
          <w:sz w:val="28"/>
          <w:szCs w:val="28"/>
        </w:rPr>
      </w:pPr>
      <w:r w:rsidRPr="004D4CA4">
        <w:rPr>
          <w:sz w:val="28"/>
          <w:szCs w:val="28"/>
        </w:rPr>
        <w:t>- разбираться в вопросах устройства сцены, декоративного оформления, цветовых и световых решений;</w:t>
      </w:r>
    </w:p>
    <w:p w:rsidR="004D4CA4" w:rsidRPr="004D4CA4" w:rsidRDefault="004D4CA4" w:rsidP="005173F5">
      <w:pPr>
        <w:ind w:firstLine="709"/>
        <w:jc w:val="both"/>
        <w:rPr>
          <w:sz w:val="28"/>
          <w:szCs w:val="28"/>
        </w:rPr>
      </w:pPr>
      <w:r w:rsidRPr="004D4CA4">
        <w:rPr>
          <w:sz w:val="28"/>
          <w:szCs w:val="28"/>
        </w:rPr>
        <w:t>- правильно подобрать костюм для определенной танцевальной постановки.</w:t>
      </w:r>
    </w:p>
    <w:p w:rsidR="004D4CA4" w:rsidRDefault="004D4CA4" w:rsidP="00C0645B">
      <w:pPr>
        <w:pStyle w:val="af1"/>
        <w:jc w:val="center"/>
        <w:rPr>
          <w:b/>
          <w:bCs/>
          <w:sz w:val="36"/>
          <w:szCs w:val="36"/>
        </w:rPr>
      </w:pPr>
      <w:r w:rsidRPr="00C0645B">
        <w:rPr>
          <w:b/>
          <w:bCs/>
          <w:sz w:val="36"/>
          <w:szCs w:val="36"/>
        </w:rPr>
        <w:t>Тематический план</w:t>
      </w:r>
    </w:p>
    <w:p w:rsidR="00C0645B" w:rsidRPr="00C0645B" w:rsidRDefault="00C0645B" w:rsidP="00C0645B">
      <w:pPr>
        <w:pStyle w:val="af1"/>
        <w:jc w:val="center"/>
        <w:rPr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4"/>
        <w:gridCol w:w="2535"/>
        <w:gridCol w:w="3191"/>
        <w:gridCol w:w="2700"/>
        <w:gridCol w:w="745"/>
      </w:tblGrid>
      <w:tr w:rsidR="004D4CA4" w:rsidRPr="000A02D6" w:rsidTr="00C0645B">
        <w:tc>
          <w:tcPr>
            <w:tcW w:w="597" w:type="dxa"/>
          </w:tcPr>
          <w:p w:rsidR="004D4CA4" w:rsidRPr="000A02D6" w:rsidRDefault="004D4CA4" w:rsidP="000A02D6">
            <w:pPr>
              <w:jc w:val="center"/>
              <w:rPr>
                <w:b/>
                <w:sz w:val="28"/>
                <w:szCs w:val="28"/>
              </w:rPr>
            </w:pPr>
            <w:r w:rsidRPr="000A02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47" w:type="dxa"/>
          </w:tcPr>
          <w:p w:rsidR="004D4CA4" w:rsidRPr="000A02D6" w:rsidRDefault="004D4CA4" w:rsidP="000A02D6">
            <w:pPr>
              <w:jc w:val="center"/>
              <w:rPr>
                <w:b/>
                <w:sz w:val="28"/>
                <w:szCs w:val="28"/>
              </w:rPr>
            </w:pPr>
            <w:r w:rsidRPr="000A02D6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210" w:type="dxa"/>
          </w:tcPr>
          <w:p w:rsidR="004D4CA4" w:rsidRPr="000A02D6" w:rsidRDefault="004D4CA4" w:rsidP="000A02D6">
            <w:pPr>
              <w:jc w:val="center"/>
              <w:rPr>
                <w:b/>
                <w:sz w:val="28"/>
                <w:szCs w:val="28"/>
              </w:rPr>
            </w:pPr>
            <w:r w:rsidRPr="000A02D6">
              <w:rPr>
                <w:b/>
                <w:sz w:val="28"/>
                <w:szCs w:val="28"/>
              </w:rPr>
              <w:t>Перечень заданий</w:t>
            </w:r>
          </w:p>
        </w:tc>
        <w:tc>
          <w:tcPr>
            <w:tcW w:w="2732" w:type="dxa"/>
          </w:tcPr>
          <w:p w:rsidR="004D4CA4" w:rsidRPr="000A02D6" w:rsidRDefault="004D4CA4" w:rsidP="000A02D6">
            <w:pPr>
              <w:jc w:val="center"/>
              <w:rPr>
                <w:b/>
                <w:sz w:val="28"/>
                <w:szCs w:val="28"/>
              </w:rPr>
            </w:pPr>
            <w:r w:rsidRPr="000A02D6">
              <w:rPr>
                <w:b/>
                <w:sz w:val="28"/>
                <w:szCs w:val="28"/>
              </w:rPr>
              <w:t>Содержание заданий</w:t>
            </w:r>
          </w:p>
        </w:tc>
        <w:tc>
          <w:tcPr>
            <w:tcW w:w="745" w:type="dxa"/>
          </w:tcPr>
          <w:p w:rsidR="004D4CA4" w:rsidRPr="000A02D6" w:rsidRDefault="004D4CA4" w:rsidP="000A02D6">
            <w:pPr>
              <w:jc w:val="center"/>
              <w:rPr>
                <w:b/>
                <w:sz w:val="28"/>
                <w:szCs w:val="28"/>
              </w:rPr>
            </w:pPr>
            <w:r w:rsidRPr="000A02D6">
              <w:rPr>
                <w:b/>
                <w:sz w:val="28"/>
                <w:szCs w:val="28"/>
              </w:rPr>
              <w:t>Часы</w:t>
            </w:r>
          </w:p>
        </w:tc>
      </w:tr>
      <w:tr w:rsidR="004D4CA4" w:rsidRPr="000A02D6" w:rsidTr="00C0645B">
        <w:tc>
          <w:tcPr>
            <w:tcW w:w="597" w:type="dxa"/>
          </w:tcPr>
          <w:p w:rsidR="004D4CA4" w:rsidRPr="000A02D6" w:rsidRDefault="004D4CA4" w:rsidP="000A02D6">
            <w:pPr>
              <w:jc w:val="center"/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1.</w:t>
            </w:r>
          </w:p>
        </w:tc>
        <w:tc>
          <w:tcPr>
            <w:tcW w:w="2547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 xml:space="preserve">Раздел </w:t>
            </w:r>
            <w:r w:rsidRPr="000A02D6">
              <w:rPr>
                <w:sz w:val="28"/>
                <w:szCs w:val="28"/>
                <w:lang w:val="en-US"/>
              </w:rPr>
              <w:t>I</w:t>
            </w:r>
            <w:r w:rsidRPr="000A02D6">
              <w:rPr>
                <w:sz w:val="28"/>
                <w:szCs w:val="28"/>
              </w:rPr>
              <w:t>. Техника художественного оформления постановки</w:t>
            </w:r>
          </w:p>
        </w:tc>
        <w:tc>
          <w:tcPr>
            <w:tcW w:w="3210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4D4CA4" w:rsidRPr="000A02D6" w:rsidRDefault="004D4CA4" w:rsidP="000A02D6">
            <w:pPr>
              <w:jc w:val="center"/>
              <w:rPr>
                <w:sz w:val="28"/>
                <w:szCs w:val="28"/>
              </w:rPr>
            </w:pPr>
          </w:p>
        </w:tc>
      </w:tr>
      <w:tr w:rsidR="004D4CA4" w:rsidRPr="000A02D6" w:rsidTr="00C0645B">
        <w:tc>
          <w:tcPr>
            <w:tcW w:w="597" w:type="dxa"/>
          </w:tcPr>
          <w:p w:rsidR="004D4CA4" w:rsidRPr="000A02D6" w:rsidRDefault="004D4CA4" w:rsidP="000A02D6">
            <w:pPr>
              <w:jc w:val="center"/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547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 xml:space="preserve">Раздел </w:t>
            </w:r>
            <w:r w:rsidRPr="000A02D6">
              <w:rPr>
                <w:sz w:val="28"/>
                <w:szCs w:val="28"/>
                <w:lang w:val="en-US"/>
              </w:rPr>
              <w:t>II</w:t>
            </w:r>
            <w:r w:rsidRPr="000A02D6">
              <w:rPr>
                <w:sz w:val="28"/>
                <w:szCs w:val="28"/>
              </w:rPr>
              <w:t>. Народный костюм и сценическое оформление</w:t>
            </w:r>
          </w:p>
        </w:tc>
        <w:tc>
          <w:tcPr>
            <w:tcW w:w="3210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4D4CA4" w:rsidRPr="000A02D6" w:rsidRDefault="004D4CA4" w:rsidP="000A02D6">
            <w:pPr>
              <w:jc w:val="center"/>
              <w:rPr>
                <w:sz w:val="28"/>
                <w:szCs w:val="28"/>
              </w:rPr>
            </w:pPr>
          </w:p>
        </w:tc>
      </w:tr>
      <w:tr w:rsidR="004D4CA4" w:rsidRPr="000A02D6" w:rsidTr="00C0645B">
        <w:tc>
          <w:tcPr>
            <w:tcW w:w="597" w:type="dxa"/>
          </w:tcPr>
          <w:p w:rsidR="004D4CA4" w:rsidRPr="000A02D6" w:rsidRDefault="004D4CA4" w:rsidP="000A02D6">
            <w:pPr>
              <w:jc w:val="center"/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3.</w:t>
            </w:r>
          </w:p>
        </w:tc>
        <w:tc>
          <w:tcPr>
            <w:tcW w:w="2547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Тема 2.1. Костюм древнего мира</w:t>
            </w:r>
          </w:p>
        </w:tc>
        <w:tc>
          <w:tcPr>
            <w:tcW w:w="3210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Знакомство с костюмами Др. Египта, Др. Греции Др. Рима, Византии</w:t>
            </w:r>
          </w:p>
        </w:tc>
        <w:tc>
          <w:tcPr>
            <w:tcW w:w="2732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Зарисовка одного костюма в тетрадь</w:t>
            </w:r>
          </w:p>
        </w:tc>
        <w:tc>
          <w:tcPr>
            <w:tcW w:w="745" w:type="dxa"/>
          </w:tcPr>
          <w:p w:rsidR="004D4CA4" w:rsidRPr="000A02D6" w:rsidRDefault="0019098E" w:rsidP="000A02D6">
            <w:pPr>
              <w:jc w:val="center"/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2</w:t>
            </w:r>
          </w:p>
        </w:tc>
      </w:tr>
      <w:tr w:rsidR="004D4CA4" w:rsidRPr="000A02D6" w:rsidTr="00C0645B">
        <w:tc>
          <w:tcPr>
            <w:tcW w:w="597" w:type="dxa"/>
          </w:tcPr>
          <w:p w:rsidR="004D4CA4" w:rsidRPr="000A02D6" w:rsidRDefault="004D4CA4" w:rsidP="000A02D6">
            <w:pPr>
              <w:jc w:val="center"/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4.</w:t>
            </w:r>
          </w:p>
        </w:tc>
        <w:tc>
          <w:tcPr>
            <w:tcW w:w="2547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Тема 2.2. Этапы развития европейского костюма</w:t>
            </w:r>
          </w:p>
        </w:tc>
        <w:tc>
          <w:tcPr>
            <w:tcW w:w="3210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 xml:space="preserve">Обзор костюмов средневековья, эпохи Возрождения, Франция, Испания, Англия </w:t>
            </w:r>
            <w:r w:rsidRPr="000A02D6">
              <w:rPr>
                <w:sz w:val="28"/>
                <w:szCs w:val="28"/>
                <w:lang w:val="en-US"/>
              </w:rPr>
              <w:t>XVII</w:t>
            </w:r>
            <w:r w:rsidRPr="000A02D6">
              <w:rPr>
                <w:sz w:val="28"/>
                <w:szCs w:val="28"/>
              </w:rPr>
              <w:t>-</w:t>
            </w:r>
            <w:r w:rsidRPr="000A02D6">
              <w:rPr>
                <w:sz w:val="28"/>
                <w:szCs w:val="28"/>
                <w:lang w:val="en-US"/>
              </w:rPr>
              <w:t>XVIII</w:t>
            </w:r>
            <w:r w:rsidRPr="000A02D6">
              <w:rPr>
                <w:sz w:val="28"/>
                <w:szCs w:val="28"/>
              </w:rPr>
              <w:t xml:space="preserve"> вв. Западноевропейский костюм </w:t>
            </w:r>
            <w:r w:rsidRPr="000A02D6">
              <w:rPr>
                <w:sz w:val="28"/>
                <w:szCs w:val="28"/>
                <w:lang w:val="en-US"/>
              </w:rPr>
              <w:t>XIX-XX</w:t>
            </w:r>
            <w:r w:rsidRPr="000A02D6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2732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Зарисовка костюма на выбор в тетрадь. Подбор материала для рефератов</w:t>
            </w:r>
          </w:p>
        </w:tc>
        <w:tc>
          <w:tcPr>
            <w:tcW w:w="745" w:type="dxa"/>
          </w:tcPr>
          <w:p w:rsidR="004D4CA4" w:rsidRPr="000A02D6" w:rsidRDefault="0019098E" w:rsidP="000A02D6">
            <w:pPr>
              <w:jc w:val="center"/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2</w:t>
            </w:r>
          </w:p>
        </w:tc>
      </w:tr>
      <w:tr w:rsidR="004D4CA4" w:rsidRPr="000A02D6" w:rsidTr="00C0645B">
        <w:tc>
          <w:tcPr>
            <w:tcW w:w="597" w:type="dxa"/>
          </w:tcPr>
          <w:p w:rsidR="004D4CA4" w:rsidRPr="000A02D6" w:rsidRDefault="004D4CA4" w:rsidP="000A02D6">
            <w:pPr>
              <w:jc w:val="center"/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5.</w:t>
            </w:r>
          </w:p>
        </w:tc>
        <w:tc>
          <w:tcPr>
            <w:tcW w:w="2547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Тема 2.3. Костюм русских, белорусов, украинцев, молдаван</w:t>
            </w:r>
          </w:p>
        </w:tc>
        <w:tc>
          <w:tcPr>
            <w:tcW w:w="3210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Изучение особенностей танцевальной культуры народов. Сценическое оформление народных танцев</w:t>
            </w:r>
          </w:p>
        </w:tc>
        <w:tc>
          <w:tcPr>
            <w:tcW w:w="2732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Зарисовка костюма в тетрадь.</w:t>
            </w:r>
          </w:p>
        </w:tc>
        <w:tc>
          <w:tcPr>
            <w:tcW w:w="745" w:type="dxa"/>
          </w:tcPr>
          <w:p w:rsidR="004D4CA4" w:rsidRPr="000A02D6" w:rsidRDefault="0019098E" w:rsidP="000A02D6">
            <w:pPr>
              <w:jc w:val="center"/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2</w:t>
            </w:r>
          </w:p>
        </w:tc>
      </w:tr>
      <w:tr w:rsidR="004D4CA4" w:rsidRPr="000A02D6" w:rsidTr="00C0645B">
        <w:tc>
          <w:tcPr>
            <w:tcW w:w="597" w:type="dxa"/>
          </w:tcPr>
          <w:p w:rsidR="004D4CA4" w:rsidRPr="000A02D6" w:rsidRDefault="004D4CA4" w:rsidP="000A02D6">
            <w:pPr>
              <w:jc w:val="center"/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6.</w:t>
            </w:r>
          </w:p>
        </w:tc>
        <w:tc>
          <w:tcPr>
            <w:tcW w:w="2547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Тема 2.4. Костюм нардов Прибалтики</w:t>
            </w:r>
          </w:p>
        </w:tc>
        <w:tc>
          <w:tcPr>
            <w:tcW w:w="3210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Знакомство с костюмами Латвии, Литвы, Эстонии</w:t>
            </w:r>
          </w:p>
        </w:tc>
        <w:tc>
          <w:tcPr>
            <w:tcW w:w="2732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Зарисовка костюма в тетрадь.</w:t>
            </w:r>
          </w:p>
        </w:tc>
        <w:tc>
          <w:tcPr>
            <w:tcW w:w="745" w:type="dxa"/>
          </w:tcPr>
          <w:p w:rsidR="004D4CA4" w:rsidRPr="000A02D6" w:rsidRDefault="0019098E" w:rsidP="000A02D6">
            <w:pPr>
              <w:jc w:val="center"/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2</w:t>
            </w:r>
          </w:p>
        </w:tc>
      </w:tr>
      <w:tr w:rsidR="004D4CA4" w:rsidRPr="000A02D6" w:rsidTr="00C0645B">
        <w:tc>
          <w:tcPr>
            <w:tcW w:w="597" w:type="dxa"/>
          </w:tcPr>
          <w:p w:rsidR="004D4CA4" w:rsidRPr="000A02D6" w:rsidRDefault="004D4CA4" w:rsidP="000A02D6">
            <w:pPr>
              <w:jc w:val="center"/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7.</w:t>
            </w:r>
          </w:p>
        </w:tc>
        <w:tc>
          <w:tcPr>
            <w:tcW w:w="2547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Тема 2.5. Костюм народов Поволжья (мордва, марийцы, чуваши, удмурты, башкиры, татары, калмыки)</w:t>
            </w:r>
          </w:p>
        </w:tc>
        <w:tc>
          <w:tcPr>
            <w:tcW w:w="3210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Повторение материала, изученного на уроках по этой теме</w:t>
            </w:r>
          </w:p>
        </w:tc>
        <w:tc>
          <w:tcPr>
            <w:tcW w:w="2732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Зарисовка костюма в тетрадь.</w:t>
            </w:r>
          </w:p>
        </w:tc>
        <w:tc>
          <w:tcPr>
            <w:tcW w:w="745" w:type="dxa"/>
          </w:tcPr>
          <w:p w:rsidR="004D4CA4" w:rsidRPr="000A02D6" w:rsidRDefault="0019098E" w:rsidP="000A02D6">
            <w:pPr>
              <w:jc w:val="center"/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2</w:t>
            </w:r>
          </w:p>
        </w:tc>
      </w:tr>
      <w:tr w:rsidR="004D4CA4" w:rsidRPr="000A02D6" w:rsidTr="00C0645B">
        <w:tc>
          <w:tcPr>
            <w:tcW w:w="597" w:type="dxa"/>
          </w:tcPr>
          <w:p w:rsidR="004D4CA4" w:rsidRPr="000A02D6" w:rsidRDefault="004D4CA4" w:rsidP="000A02D6">
            <w:pPr>
              <w:jc w:val="center"/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8.</w:t>
            </w:r>
          </w:p>
        </w:tc>
        <w:tc>
          <w:tcPr>
            <w:tcW w:w="2547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Тема 2.6. Костюм народов Сибири</w:t>
            </w:r>
          </w:p>
        </w:tc>
        <w:tc>
          <w:tcPr>
            <w:tcW w:w="3210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Знакомство с особенностями танцевальной культуры бурятов и якутов</w:t>
            </w:r>
          </w:p>
        </w:tc>
        <w:tc>
          <w:tcPr>
            <w:tcW w:w="2732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Зарисовка костюма в тетрадь.</w:t>
            </w:r>
          </w:p>
        </w:tc>
        <w:tc>
          <w:tcPr>
            <w:tcW w:w="745" w:type="dxa"/>
          </w:tcPr>
          <w:p w:rsidR="004D4CA4" w:rsidRPr="000A02D6" w:rsidRDefault="0019098E" w:rsidP="000A02D6">
            <w:pPr>
              <w:jc w:val="center"/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1</w:t>
            </w:r>
            <w:r w:rsidR="004D4CA4" w:rsidRPr="000A02D6">
              <w:rPr>
                <w:sz w:val="28"/>
                <w:szCs w:val="28"/>
              </w:rPr>
              <w:t>,5</w:t>
            </w:r>
          </w:p>
        </w:tc>
      </w:tr>
      <w:tr w:rsidR="004D4CA4" w:rsidRPr="000A02D6" w:rsidTr="00C0645B">
        <w:tc>
          <w:tcPr>
            <w:tcW w:w="597" w:type="dxa"/>
          </w:tcPr>
          <w:p w:rsidR="004D4CA4" w:rsidRPr="000A02D6" w:rsidRDefault="004D4CA4" w:rsidP="000A02D6">
            <w:pPr>
              <w:jc w:val="center"/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9.</w:t>
            </w:r>
          </w:p>
        </w:tc>
        <w:tc>
          <w:tcPr>
            <w:tcW w:w="2547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Тема 2.7. Костюм народов Казахстана и Средней Азии</w:t>
            </w:r>
          </w:p>
        </w:tc>
        <w:tc>
          <w:tcPr>
            <w:tcW w:w="3210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Знакомство с особенностями танцевальной культуры казахов, киргизов, узбеков, таджиков. Оформление народных танцев</w:t>
            </w:r>
          </w:p>
        </w:tc>
        <w:tc>
          <w:tcPr>
            <w:tcW w:w="2732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Зарисовка костюма в тетрадь. Оформление рефератов</w:t>
            </w:r>
          </w:p>
        </w:tc>
        <w:tc>
          <w:tcPr>
            <w:tcW w:w="745" w:type="dxa"/>
          </w:tcPr>
          <w:p w:rsidR="004D4CA4" w:rsidRPr="000A02D6" w:rsidRDefault="0019098E" w:rsidP="000A02D6">
            <w:pPr>
              <w:jc w:val="center"/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2</w:t>
            </w:r>
          </w:p>
        </w:tc>
      </w:tr>
      <w:tr w:rsidR="004D4CA4" w:rsidRPr="000A02D6" w:rsidTr="00C0645B">
        <w:tc>
          <w:tcPr>
            <w:tcW w:w="597" w:type="dxa"/>
          </w:tcPr>
          <w:p w:rsidR="004D4CA4" w:rsidRPr="000A02D6" w:rsidRDefault="004D4CA4" w:rsidP="000A02D6">
            <w:pPr>
              <w:jc w:val="center"/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10.</w:t>
            </w:r>
          </w:p>
        </w:tc>
        <w:tc>
          <w:tcPr>
            <w:tcW w:w="2547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Тема 2.8. Костюм народов Кавказа и Закавказья</w:t>
            </w:r>
          </w:p>
        </w:tc>
        <w:tc>
          <w:tcPr>
            <w:tcW w:w="3210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Знакомство с особенностями грузинского, армянского, азербайджанского костюмов</w:t>
            </w:r>
          </w:p>
        </w:tc>
        <w:tc>
          <w:tcPr>
            <w:tcW w:w="2732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Зарисовка костюма в тетрадь.</w:t>
            </w:r>
          </w:p>
        </w:tc>
        <w:tc>
          <w:tcPr>
            <w:tcW w:w="745" w:type="dxa"/>
          </w:tcPr>
          <w:p w:rsidR="004D4CA4" w:rsidRPr="000A02D6" w:rsidRDefault="0019098E" w:rsidP="000A02D6">
            <w:pPr>
              <w:jc w:val="center"/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1</w:t>
            </w:r>
            <w:r w:rsidR="004D4CA4" w:rsidRPr="000A02D6">
              <w:rPr>
                <w:sz w:val="28"/>
                <w:szCs w:val="28"/>
              </w:rPr>
              <w:t>,5</w:t>
            </w:r>
          </w:p>
        </w:tc>
      </w:tr>
      <w:tr w:rsidR="004D4CA4" w:rsidRPr="000A02D6" w:rsidTr="00C0645B">
        <w:tc>
          <w:tcPr>
            <w:tcW w:w="597" w:type="dxa"/>
          </w:tcPr>
          <w:p w:rsidR="004D4CA4" w:rsidRPr="000A02D6" w:rsidRDefault="004D4CA4" w:rsidP="000A02D6">
            <w:pPr>
              <w:jc w:val="center"/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11.</w:t>
            </w:r>
          </w:p>
        </w:tc>
        <w:tc>
          <w:tcPr>
            <w:tcW w:w="2547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Тема 2.9. Костюм народов Восточной Европы и Западной Европы</w:t>
            </w:r>
          </w:p>
        </w:tc>
        <w:tc>
          <w:tcPr>
            <w:tcW w:w="3210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Изучение костюмов Восточной Европы: Польша, Болгария, Венгрия; Западной Европы: Италия, Испания</w:t>
            </w:r>
          </w:p>
        </w:tc>
        <w:tc>
          <w:tcPr>
            <w:tcW w:w="2732" w:type="dxa"/>
          </w:tcPr>
          <w:p w:rsidR="004D4CA4" w:rsidRPr="000A02D6" w:rsidRDefault="004D4CA4" w:rsidP="00C903C1">
            <w:pPr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Зарисовка костюма в тетрадь. Оформление рефератов</w:t>
            </w:r>
          </w:p>
        </w:tc>
        <w:tc>
          <w:tcPr>
            <w:tcW w:w="745" w:type="dxa"/>
          </w:tcPr>
          <w:p w:rsidR="004D4CA4" w:rsidRPr="000A02D6" w:rsidRDefault="003A752E" w:rsidP="000A02D6">
            <w:pPr>
              <w:jc w:val="center"/>
              <w:rPr>
                <w:sz w:val="28"/>
                <w:szCs w:val="28"/>
              </w:rPr>
            </w:pPr>
            <w:r w:rsidRPr="000A02D6">
              <w:rPr>
                <w:sz w:val="28"/>
                <w:szCs w:val="28"/>
              </w:rPr>
              <w:t>1</w:t>
            </w:r>
          </w:p>
        </w:tc>
      </w:tr>
      <w:tr w:rsidR="004D4CA4" w:rsidRPr="000A02D6" w:rsidTr="00C0645B">
        <w:tc>
          <w:tcPr>
            <w:tcW w:w="597" w:type="dxa"/>
          </w:tcPr>
          <w:p w:rsidR="004D4CA4" w:rsidRPr="000A02D6" w:rsidRDefault="004D4CA4" w:rsidP="000A0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4D4CA4" w:rsidRPr="000A02D6" w:rsidRDefault="004D4CA4" w:rsidP="00C903C1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4D4CA4" w:rsidRPr="000A02D6" w:rsidRDefault="004D4CA4" w:rsidP="00C903C1"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4D4CA4" w:rsidRPr="000A02D6" w:rsidRDefault="004D4CA4" w:rsidP="000A02D6">
            <w:pPr>
              <w:jc w:val="right"/>
              <w:rPr>
                <w:b/>
                <w:sz w:val="28"/>
                <w:szCs w:val="28"/>
              </w:rPr>
            </w:pPr>
            <w:r w:rsidRPr="000A02D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45" w:type="dxa"/>
          </w:tcPr>
          <w:p w:rsidR="004D4CA4" w:rsidRPr="000A02D6" w:rsidRDefault="0019098E" w:rsidP="000A02D6">
            <w:pPr>
              <w:jc w:val="center"/>
              <w:rPr>
                <w:b/>
                <w:sz w:val="28"/>
                <w:szCs w:val="28"/>
              </w:rPr>
            </w:pPr>
            <w:r w:rsidRPr="000A02D6">
              <w:rPr>
                <w:b/>
                <w:sz w:val="28"/>
                <w:szCs w:val="28"/>
              </w:rPr>
              <w:t>16</w:t>
            </w:r>
          </w:p>
        </w:tc>
      </w:tr>
    </w:tbl>
    <w:p w:rsidR="00C0645B" w:rsidRDefault="00C0645B" w:rsidP="00C0645B">
      <w:pPr>
        <w:widowControl w:val="0"/>
        <w:autoSpaceDN/>
        <w:jc w:val="center"/>
        <w:outlineLvl w:val="0"/>
        <w:rPr>
          <w:rFonts w:eastAsia="SimSun"/>
          <w:b/>
          <w:caps/>
          <w:sz w:val="28"/>
          <w:szCs w:val="28"/>
        </w:rPr>
      </w:pPr>
    </w:p>
    <w:p w:rsidR="00C0645B" w:rsidRDefault="00C0645B" w:rsidP="00C0645B">
      <w:pPr>
        <w:widowControl w:val="0"/>
        <w:autoSpaceDN/>
        <w:jc w:val="center"/>
        <w:outlineLvl w:val="0"/>
        <w:rPr>
          <w:rFonts w:eastAsia="SimSun"/>
          <w:b/>
          <w:caps/>
          <w:sz w:val="28"/>
          <w:szCs w:val="28"/>
        </w:rPr>
      </w:pPr>
    </w:p>
    <w:p w:rsidR="00C0645B" w:rsidRPr="00C0645B" w:rsidRDefault="003E16E5" w:rsidP="00C0645B">
      <w:pPr>
        <w:widowControl w:val="0"/>
        <w:autoSpaceDN/>
        <w:jc w:val="center"/>
        <w:outlineLvl w:val="0"/>
        <w:rPr>
          <w:rFonts w:eastAsia="SimSun"/>
          <w:b/>
          <w:sz w:val="28"/>
          <w:szCs w:val="28"/>
        </w:rPr>
      </w:pPr>
      <w:bookmarkStart w:id="42" w:name="_Toc148555231"/>
      <w:r>
        <w:rPr>
          <w:rFonts w:eastAsia="SimSun"/>
          <w:b/>
          <w:caps/>
          <w:sz w:val="28"/>
          <w:szCs w:val="28"/>
        </w:rPr>
        <w:t xml:space="preserve">11. </w:t>
      </w:r>
      <w:r w:rsidR="00C0645B">
        <w:rPr>
          <w:rFonts w:eastAsia="SimSun"/>
          <w:b/>
          <w:caps/>
          <w:sz w:val="28"/>
          <w:szCs w:val="28"/>
        </w:rPr>
        <w:t>СОДЕРЖАНИЕ САМОСТОЯТЕЛЬНОЙ РАБОТЫ</w:t>
      </w:r>
      <w:bookmarkEnd w:id="42"/>
    </w:p>
    <w:p w:rsidR="004D4CA4" w:rsidRPr="00C0645B" w:rsidRDefault="004D4CA4" w:rsidP="00C0645B">
      <w:pPr>
        <w:pStyle w:val="af1"/>
        <w:jc w:val="center"/>
        <w:rPr>
          <w:b/>
          <w:bCs/>
          <w:sz w:val="28"/>
          <w:szCs w:val="28"/>
        </w:rPr>
      </w:pPr>
      <w:r w:rsidRPr="00C0645B">
        <w:rPr>
          <w:b/>
          <w:bCs/>
          <w:sz w:val="28"/>
          <w:szCs w:val="28"/>
        </w:rPr>
        <w:t>Тема 2.1. Костюм древнего мира (</w:t>
      </w:r>
      <w:r w:rsidR="003A752E" w:rsidRPr="00C0645B">
        <w:rPr>
          <w:b/>
          <w:bCs/>
          <w:sz w:val="28"/>
          <w:szCs w:val="28"/>
        </w:rPr>
        <w:t>2</w:t>
      </w:r>
      <w:r w:rsidRPr="00C0645B">
        <w:rPr>
          <w:b/>
          <w:bCs/>
          <w:sz w:val="28"/>
          <w:szCs w:val="28"/>
        </w:rPr>
        <w:t xml:space="preserve"> час)</w:t>
      </w:r>
    </w:p>
    <w:p w:rsidR="004D4CA4" w:rsidRPr="00C0645B" w:rsidRDefault="004D4CA4" w:rsidP="00C0645B">
      <w:pPr>
        <w:pStyle w:val="af1"/>
        <w:rPr>
          <w:b/>
          <w:bCs/>
          <w:sz w:val="28"/>
          <w:szCs w:val="28"/>
        </w:rPr>
      </w:pPr>
      <w:r w:rsidRPr="00C0645B">
        <w:rPr>
          <w:b/>
          <w:bCs/>
          <w:sz w:val="28"/>
          <w:szCs w:val="28"/>
        </w:rPr>
        <w:t>Задание: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Знакомство с костюмами Древнего Египта, Древней Греции Древнего Рима, Византии</w:t>
      </w:r>
    </w:p>
    <w:p w:rsidR="004D4CA4" w:rsidRPr="00C0645B" w:rsidRDefault="004D4CA4" w:rsidP="00C0645B">
      <w:pPr>
        <w:pStyle w:val="af1"/>
        <w:rPr>
          <w:b/>
          <w:bCs/>
          <w:sz w:val="28"/>
          <w:szCs w:val="28"/>
        </w:rPr>
      </w:pPr>
      <w:r w:rsidRPr="00C0645B">
        <w:rPr>
          <w:b/>
          <w:bCs/>
          <w:sz w:val="28"/>
          <w:szCs w:val="28"/>
        </w:rPr>
        <w:t>Цели:</w:t>
      </w:r>
    </w:p>
    <w:p w:rsidR="004D4CA4" w:rsidRPr="00C0645B" w:rsidRDefault="004D4CA4" w:rsidP="00C0645B">
      <w:pPr>
        <w:pStyle w:val="af1"/>
        <w:rPr>
          <w:sz w:val="28"/>
          <w:szCs w:val="28"/>
        </w:rPr>
      </w:pPr>
      <w:r w:rsidRPr="00C0645B">
        <w:rPr>
          <w:sz w:val="28"/>
          <w:szCs w:val="28"/>
        </w:rPr>
        <w:t>Закрепление изученного на уроках материала</w:t>
      </w:r>
    </w:p>
    <w:p w:rsidR="00F17CA7" w:rsidRPr="00C0645B" w:rsidRDefault="00F17CA7" w:rsidP="00C0645B">
      <w:pPr>
        <w:pStyle w:val="af1"/>
        <w:rPr>
          <w:sz w:val="28"/>
          <w:szCs w:val="28"/>
        </w:rPr>
      </w:pPr>
    </w:p>
    <w:p w:rsidR="004D4CA4" w:rsidRPr="00C0645B" w:rsidRDefault="004D4CA4" w:rsidP="00C0645B">
      <w:pPr>
        <w:pStyle w:val="af1"/>
        <w:rPr>
          <w:b/>
          <w:sz w:val="28"/>
          <w:szCs w:val="28"/>
        </w:rPr>
      </w:pPr>
      <w:r w:rsidRPr="00C0645B">
        <w:rPr>
          <w:b/>
          <w:sz w:val="28"/>
          <w:szCs w:val="28"/>
        </w:rPr>
        <w:t>Студенты должны знать: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специфику художественного оформления танцев Древнего Египта, Древней Греции, Древнего Рима и Византии.</w:t>
      </w:r>
    </w:p>
    <w:p w:rsid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Характеристику того или иного костюма.</w:t>
      </w:r>
    </w:p>
    <w:p w:rsidR="00F17CA7" w:rsidRPr="004D4CA4" w:rsidRDefault="00F17CA7" w:rsidP="004D4CA4">
      <w:pPr>
        <w:rPr>
          <w:sz w:val="28"/>
          <w:szCs w:val="28"/>
        </w:rPr>
      </w:pPr>
    </w:p>
    <w:p w:rsidR="004D4CA4" w:rsidRPr="00C0645B" w:rsidRDefault="004D4CA4" w:rsidP="00C0645B">
      <w:pPr>
        <w:pStyle w:val="af1"/>
        <w:rPr>
          <w:b/>
          <w:bCs/>
          <w:sz w:val="28"/>
          <w:szCs w:val="28"/>
        </w:rPr>
      </w:pPr>
      <w:r w:rsidRPr="00C0645B">
        <w:rPr>
          <w:b/>
          <w:bCs/>
          <w:sz w:val="28"/>
          <w:szCs w:val="28"/>
        </w:rPr>
        <w:t>Студенты должны уметь: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самостоятельно работать с учебно-методической литературой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отличать костюмы древнего мира друг от друга</w:t>
      </w:r>
    </w:p>
    <w:p w:rsid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охарактеризовать тот или иной костюм.</w:t>
      </w:r>
    </w:p>
    <w:p w:rsidR="00F17CA7" w:rsidRPr="004D4CA4" w:rsidRDefault="00F17CA7" w:rsidP="004D4CA4">
      <w:pPr>
        <w:rPr>
          <w:sz w:val="28"/>
          <w:szCs w:val="28"/>
        </w:rPr>
      </w:pPr>
    </w:p>
    <w:p w:rsidR="004D4CA4" w:rsidRPr="00C0645B" w:rsidRDefault="004D4CA4" w:rsidP="00C0645B">
      <w:pPr>
        <w:pStyle w:val="af1"/>
        <w:rPr>
          <w:b/>
          <w:bCs/>
          <w:sz w:val="28"/>
          <w:szCs w:val="28"/>
        </w:rPr>
      </w:pPr>
      <w:r w:rsidRPr="00C0645B">
        <w:rPr>
          <w:b/>
          <w:bCs/>
          <w:sz w:val="28"/>
          <w:szCs w:val="28"/>
        </w:rPr>
        <w:t>Содержание заданий:</w:t>
      </w:r>
    </w:p>
    <w:p w:rsidR="004D4CA4" w:rsidRPr="00C0645B" w:rsidRDefault="004D4CA4" w:rsidP="00C0645B">
      <w:pPr>
        <w:pStyle w:val="af1"/>
        <w:rPr>
          <w:sz w:val="28"/>
          <w:szCs w:val="28"/>
        </w:rPr>
      </w:pPr>
      <w:r w:rsidRPr="00C0645B">
        <w:rPr>
          <w:sz w:val="28"/>
          <w:szCs w:val="28"/>
        </w:rPr>
        <w:t>Зарисовать один из костюмов к себе в тетрадь (по выбору студента)</w:t>
      </w:r>
    </w:p>
    <w:p w:rsidR="004D4CA4" w:rsidRPr="00C0645B" w:rsidRDefault="004D4CA4" w:rsidP="00C0645B">
      <w:pPr>
        <w:pStyle w:val="af1"/>
        <w:rPr>
          <w:b/>
          <w:sz w:val="28"/>
          <w:szCs w:val="28"/>
        </w:rPr>
      </w:pPr>
      <w:r w:rsidRPr="00C0645B">
        <w:rPr>
          <w:b/>
          <w:sz w:val="28"/>
          <w:szCs w:val="28"/>
        </w:rPr>
        <w:t>Требования к оформлению работы:</w:t>
      </w:r>
    </w:p>
    <w:p w:rsidR="00C903C1" w:rsidRPr="004D4CA4" w:rsidRDefault="004D4CA4" w:rsidP="005173F5">
      <w:pPr>
        <w:rPr>
          <w:sz w:val="28"/>
          <w:szCs w:val="28"/>
        </w:rPr>
      </w:pPr>
      <w:r w:rsidRPr="004D4CA4">
        <w:rPr>
          <w:sz w:val="28"/>
          <w:szCs w:val="28"/>
        </w:rPr>
        <w:t>Рисунок должен нести в себе информацию, как о женском, так и о мужском костюмах, включая обувь, прически и дополнения к костюму. Работа должна быть выполнена в цвете.</w:t>
      </w:r>
    </w:p>
    <w:p w:rsidR="004D4CA4" w:rsidRPr="00C0645B" w:rsidRDefault="004D4CA4" w:rsidP="00C0645B">
      <w:pPr>
        <w:pStyle w:val="af1"/>
        <w:rPr>
          <w:b/>
          <w:bCs/>
          <w:sz w:val="28"/>
          <w:szCs w:val="28"/>
        </w:rPr>
      </w:pPr>
      <w:r w:rsidRPr="00C0645B">
        <w:rPr>
          <w:b/>
          <w:bCs/>
          <w:sz w:val="28"/>
          <w:szCs w:val="28"/>
        </w:rPr>
        <w:t>Литература:</w:t>
      </w:r>
    </w:p>
    <w:p w:rsidR="004D4CA4" w:rsidRPr="004D4CA4" w:rsidRDefault="004D4CA4" w:rsidP="000A02D6">
      <w:pPr>
        <w:numPr>
          <w:ilvl w:val="0"/>
          <w:numId w:val="9"/>
        </w:numPr>
        <w:autoSpaceDN/>
        <w:rPr>
          <w:sz w:val="28"/>
          <w:szCs w:val="28"/>
        </w:rPr>
      </w:pPr>
      <w:r w:rsidRPr="004D4CA4">
        <w:rPr>
          <w:sz w:val="28"/>
          <w:szCs w:val="28"/>
        </w:rPr>
        <w:t>Бессон Ж.-К. Мода; Пер с фр. Е. Батыревой.- М.: ООО «Издательство Астрель»: ООО «Издательство АСТ», 2002.- 80 с., илл.</w:t>
      </w:r>
    </w:p>
    <w:p w:rsidR="004D4CA4" w:rsidRPr="004D4CA4" w:rsidRDefault="004D4CA4" w:rsidP="000A02D6">
      <w:pPr>
        <w:numPr>
          <w:ilvl w:val="0"/>
          <w:numId w:val="9"/>
        </w:numPr>
        <w:autoSpaceDN/>
        <w:rPr>
          <w:sz w:val="28"/>
          <w:szCs w:val="28"/>
        </w:rPr>
      </w:pPr>
      <w:r w:rsidRPr="004D4CA4">
        <w:rPr>
          <w:sz w:val="28"/>
          <w:szCs w:val="28"/>
        </w:rPr>
        <w:t xml:space="preserve">История костюма / (Серия «Учебники </w:t>
      </w:r>
      <w:r w:rsidRPr="004D4CA4">
        <w:rPr>
          <w:sz w:val="28"/>
          <w:szCs w:val="28"/>
          <w:lang w:val="en-US"/>
        </w:rPr>
        <w:t>XXI</w:t>
      </w:r>
      <w:r w:rsidRPr="004D4CA4">
        <w:rPr>
          <w:sz w:val="28"/>
          <w:szCs w:val="28"/>
        </w:rPr>
        <w:t xml:space="preserve"> века»). Ростов-на-Дону: «Феникс», 2001. – 416 с.</w:t>
      </w:r>
    </w:p>
    <w:p w:rsidR="004D4CA4" w:rsidRPr="004D4CA4" w:rsidRDefault="004D4CA4" w:rsidP="000A02D6">
      <w:pPr>
        <w:numPr>
          <w:ilvl w:val="0"/>
          <w:numId w:val="9"/>
        </w:numPr>
        <w:autoSpaceDN/>
        <w:rPr>
          <w:sz w:val="28"/>
          <w:szCs w:val="28"/>
        </w:rPr>
      </w:pPr>
      <w:r w:rsidRPr="004D4CA4">
        <w:rPr>
          <w:sz w:val="28"/>
          <w:szCs w:val="28"/>
        </w:rPr>
        <w:t>Каминская Н.М. История костюма. Учеб.пособие для техникумов.-2-е изд., перераб.- М.: Легпромбытиздат, 1986.- 168с., илл.</w:t>
      </w:r>
    </w:p>
    <w:p w:rsidR="004D4CA4" w:rsidRPr="004D4CA4" w:rsidRDefault="004D4CA4" w:rsidP="004D4CA4">
      <w:pPr>
        <w:rPr>
          <w:sz w:val="28"/>
          <w:szCs w:val="28"/>
        </w:rPr>
      </w:pPr>
    </w:p>
    <w:p w:rsidR="004D4CA4" w:rsidRPr="00FB60CC" w:rsidRDefault="004D4CA4" w:rsidP="00FB60CC">
      <w:pPr>
        <w:pStyle w:val="af1"/>
        <w:jc w:val="center"/>
        <w:rPr>
          <w:b/>
          <w:bCs/>
          <w:sz w:val="28"/>
          <w:szCs w:val="28"/>
        </w:rPr>
      </w:pPr>
      <w:r w:rsidRPr="00FB60CC">
        <w:rPr>
          <w:b/>
          <w:bCs/>
          <w:sz w:val="28"/>
          <w:szCs w:val="28"/>
        </w:rPr>
        <w:t>Тема 2.2. Этапы развития европейского костюма (</w:t>
      </w:r>
      <w:r w:rsidR="003A752E" w:rsidRPr="00FB60CC">
        <w:rPr>
          <w:b/>
          <w:bCs/>
          <w:sz w:val="28"/>
          <w:szCs w:val="28"/>
        </w:rPr>
        <w:t>2</w:t>
      </w:r>
      <w:r w:rsidRPr="00FB60CC">
        <w:rPr>
          <w:b/>
          <w:bCs/>
          <w:sz w:val="28"/>
          <w:szCs w:val="28"/>
        </w:rPr>
        <w:t xml:space="preserve"> час)</w:t>
      </w:r>
    </w:p>
    <w:p w:rsidR="004D4CA4" w:rsidRPr="00FB60CC" w:rsidRDefault="004D4CA4" w:rsidP="00FB60CC">
      <w:pPr>
        <w:pStyle w:val="af1"/>
        <w:rPr>
          <w:b/>
          <w:bCs/>
          <w:sz w:val="28"/>
          <w:szCs w:val="28"/>
        </w:rPr>
      </w:pPr>
      <w:r w:rsidRPr="00FB60CC">
        <w:rPr>
          <w:b/>
          <w:bCs/>
          <w:sz w:val="28"/>
          <w:szCs w:val="28"/>
        </w:rPr>
        <w:t xml:space="preserve">Задание: 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 xml:space="preserve">Обзор костюмов средневековья, эпохи Возрождения, Франция, Испания, Англия </w:t>
      </w:r>
      <w:r w:rsidRPr="004D4CA4">
        <w:rPr>
          <w:sz w:val="28"/>
          <w:szCs w:val="28"/>
          <w:lang w:val="en-US"/>
        </w:rPr>
        <w:t>XVII</w:t>
      </w:r>
      <w:r w:rsidRPr="004D4CA4">
        <w:rPr>
          <w:sz w:val="28"/>
          <w:szCs w:val="28"/>
        </w:rPr>
        <w:t>-</w:t>
      </w:r>
      <w:r w:rsidRPr="004D4CA4">
        <w:rPr>
          <w:sz w:val="28"/>
          <w:szCs w:val="28"/>
          <w:lang w:val="en-US"/>
        </w:rPr>
        <w:t>XVIII</w:t>
      </w:r>
      <w:r w:rsidR="00F17CA7">
        <w:rPr>
          <w:sz w:val="28"/>
          <w:szCs w:val="28"/>
        </w:rPr>
        <w:t xml:space="preserve"> вв. Западно</w:t>
      </w:r>
      <w:r w:rsidRPr="004D4CA4">
        <w:rPr>
          <w:sz w:val="28"/>
          <w:szCs w:val="28"/>
        </w:rPr>
        <w:t xml:space="preserve">европейский костюм </w:t>
      </w:r>
      <w:r w:rsidRPr="004D4CA4">
        <w:rPr>
          <w:sz w:val="28"/>
          <w:szCs w:val="28"/>
          <w:lang w:val="en-US"/>
        </w:rPr>
        <w:t>XIX</w:t>
      </w:r>
      <w:r w:rsidRPr="004D4CA4">
        <w:rPr>
          <w:sz w:val="28"/>
          <w:szCs w:val="28"/>
        </w:rPr>
        <w:t>-</w:t>
      </w:r>
      <w:r w:rsidRPr="004D4CA4">
        <w:rPr>
          <w:sz w:val="28"/>
          <w:szCs w:val="28"/>
          <w:lang w:val="en-US"/>
        </w:rPr>
        <w:t>XX</w:t>
      </w:r>
      <w:r w:rsidRPr="004D4CA4">
        <w:rPr>
          <w:sz w:val="28"/>
          <w:szCs w:val="28"/>
        </w:rPr>
        <w:t xml:space="preserve"> вв.</w:t>
      </w:r>
    </w:p>
    <w:p w:rsidR="004D4CA4" w:rsidRPr="00FB60CC" w:rsidRDefault="004D4CA4" w:rsidP="00FB60CC">
      <w:pPr>
        <w:pStyle w:val="af1"/>
        <w:rPr>
          <w:b/>
          <w:bCs/>
          <w:sz w:val="28"/>
          <w:szCs w:val="28"/>
        </w:rPr>
      </w:pPr>
      <w:r w:rsidRPr="00FB60CC">
        <w:rPr>
          <w:b/>
          <w:bCs/>
          <w:sz w:val="28"/>
          <w:szCs w:val="28"/>
        </w:rPr>
        <w:t>Цели:</w:t>
      </w:r>
    </w:p>
    <w:p w:rsidR="004D4CA4" w:rsidRPr="00FB60CC" w:rsidRDefault="004D4CA4" w:rsidP="00FB60CC">
      <w:pPr>
        <w:pStyle w:val="af1"/>
        <w:rPr>
          <w:sz w:val="28"/>
          <w:szCs w:val="28"/>
        </w:rPr>
      </w:pPr>
      <w:r w:rsidRPr="00FB60CC">
        <w:rPr>
          <w:sz w:val="28"/>
          <w:szCs w:val="28"/>
        </w:rPr>
        <w:t>Закрепление изученного на уроках материала</w:t>
      </w:r>
    </w:p>
    <w:p w:rsidR="00F17CA7" w:rsidRPr="004D4CA4" w:rsidRDefault="00F17CA7" w:rsidP="00FB60CC">
      <w:pPr>
        <w:pStyle w:val="af1"/>
      </w:pPr>
    </w:p>
    <w:p w:rsidR="004D4CA4" w:rsidRPr="00FB60CC" w:rsidRDefault="004D4CA4" w:rsidP="00FB60CC">
      <w:pPr>
        <w:pStyle w:val="af1"/>
        <w:rPr>
          <w:b/>
          <w:bCs/>
          <w:sz w:val="28"/>
          <w:szCs w:val="28"/>
        </w:rPr>
      </w:pPr>
      <w:r w:rsidRPr="00FB60CC">
        <w:rPr>
          <w:b/>
          <w:bCs/>
          <w:sz w:val="28"/>
          <w:szCs w:val="28"/>
        </w:rPr>
        <w:t>Студенты должны знать:</w:t>
      </w:r>
    </w:p>
    <w:p w:rsid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специфику художественного оформления танцев Франции, Испании, Англии в соответствии с определенной эпохой.</w:t>
      </w:r>
    </w:p>
    <w:p w:rsidR="00F17CA7" w:rsidRPr="004D4CA4" w:rsidRDefault="00F17CA7" w:rsidP="004D4CA4">
      <w:pPr>
        <w:rPr>
          <w:sz w:val="28"/>
          <w:szCs w:val="28"/>
        </w:rPr>
      </w:pPr>
    </w:p>
    <w:p w:rsidR="004D4CA4" w:rsidRPr="00FB60CC" w:rsidRDefault="004D4CA4" w:rsidP="00FB60CC">
      <w:pPr>
        <w:pStyle w:val="af1"/>
        <w:rPr>
          <w:b/>
          <w:bCs/>
          <w:sz w:val="28"/>
          <w:szCs w:val="28"/>
        </w:rPr>
      </w:pPr>
      <w:r w:rsidRPr="00FB60CC">
        <w:rPr>
          <w:b/>
          <w:bCs/>
          <w:sz w:val="28"/>
          <w:szCs w:val="28"/>
        </w:rPr>
        <w:t>Студенты должны уметь: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самостоятельно работать с учебно-методической литературой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отличать костюмы друг от друга</w:t>
      </w:r>
    </w:p>
    <w:p w:rsid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охарактеризовать тот или иной костюм.</w:t>
      </w:r>
    </w:p>
    <w:p w:rsidR="00F17CA7" w:rsidRPr="004D4CA4" w:rsidRDefault="00F17CA7" w:rsidP="004D4CA4">
      <w:pPr>
        <w:rPr>
          <w:sz w:val="28"/>
          <w:szCs w:val="28"/>
        </w:rPr>
      </w:pPr>
    </w:p>
    <w:p w:rsidR="004D4CA4" w:rsidRPr="00FB60CC" w:rsidRDefault="004D4CA4" w:rsidP="00FB60CC">
      <w:pPr>
        <w:pStyle w:val="af1"/>
        <w:rPr>
          <w:b/>
          <w:bCs/>
          <w:sz w:val="28"/>
          <w:szCs w:val="28"/>
        </w:rPr>
      </w:pPr>
      <w:r w:rsidRPr="00FB60CC">
        <w:rPr>
          <w:b/>
          <w:bCs/>
          <w:sz w:val="28"/>
          <w:szCs w:val="28"/>
        </w:rPr>
        <w:t>Содержание заданий: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Зарисовать один из костюмов к себе в тетрадь (по выбору студента)</w:t>
      </w:r>
    </w:p>
    <w:p w:rsid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Подбор материала для рефератов по определенным темам.</w:t>
      </w:r>
    </w:p>
    <w:p w:rsidR="00F17CA7" w:rsidRPr="004D4CA4" w:rsidRDefault="00F17CA7" w:rsidP="004D4CA4">
      <w:pPr>
        <w:rPr>
          <w:sz w:val="28"/>
          <w:szCs w:val="28"/>
        </w:rPr>
      </w:pPr>
    </w:p>
    <w:p w:rsidR="004D4CA4" w:rsidRPr="00FB60CC" w:rsidRDefault="004D4CA4" w:rsidP="00FB60CC">
      <w:pPr>
        <w:pStyle w:val="af1"/>
        <w:rPr>
          <w:b/>
          <w:bCs/>
          <w:sz w:val="28"/>
          <w:szCs w:val="28"/>
        </w:rPr>
      </w:pPr>
      <w:r w:rsidRPr="00FB60CC">
        <w:rPr>
          <w:b/>
          <w:bCs/>
          <w:sz w:val="28"/>
          <w:szCs w:val="28"/>
        </w:rPr>
        <w:t>Требования к оформлению самостоятельной работы студента:</w:t>
      </w:r>
    </w:p>
    <w:p w:rsid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Рисунок должен содержать информацию, как о женском, так и о мужском костюмах, в соответствии с определенной эпохой и эстетическим идеалом красоты, включая обувь, прически и дополнения к костюму. Рисунок должен быть цветным.</w:t>
      </w:r>
    </w:p>
    <w:p w:rsidR="004F3C47" w:rsidRPr="004D4CA4" w:rsidRDefault="004F3C47" w:rsidP="004D4CA4">
      <w:pPr>
        <w:rPr>
          <w:sz w:val="28"/>
          <w:szCs w:val="28"/>
        </w:rPr>
      </w:pPr>
    </w:p>
    <w:p w:rsidR="004D4CA4" w:rsidRPr="00FB60CC" w:rsidRDefault="004D4CA4" w:rsidP="00FB60CC">
      <w:pPr>
        <w:pStyle w:val="af1"/>
        <w:rPr>
          <w:b/>
          <w:bCs/>
          <w:sz w:val="28"/>
          <w:szCs w:val="28"/>
        </w:rPr>
      </w:pPr>
      <w:r w:rsidRPr="00FB60CC">
        <w:rPr>
          <w:b/>
          <w:bCs/>
          <w:sz w:val="28"/>
          <w:szCs w:val="28"/>
        </w:rPr>
        <w:t>Литература:</w:t>
      </w:r>
    </w:p>
    <w:p w:rsidR="004D4CA4" w:rsidRPr="004D4CA4" w:rsidRDefault="004D4CA4" w:rsidP="000A02D6">
      <w:pPr>
        <w:numPr>
          <w:ilvl w:val="0"/>
          <w:numId w:val="10"/>
        </w:numPr>
        <w:tabs>
          <w:tab w:val="clear" w:pos="1080"/>
          <w:tab w:val="num" w:pos="0"/>
        </w:tabs>
        <w:autoSpaceDN/>
        <w:ind w:left="0" w:firstLine="0"/>
        <w:rPr>
          <w:sz w:val="28"/>
          <w:szCs w:val="28"/>
        </w:rPr>
      </w:pPr>
      <w:r w:rsidRPr="004D4CA4">
        <w:rPr>
          <w:sz w:val="28"/>
          <w:szCs w:val="28"/>
        </w:rPr>
        <w:t>Бессон Ж.-К. Мода; Пер с фр. Е. Батыревой.- М.: ООО «Издательство Астрель»: ООО «Издательство АСТ», 2002.- 80 с., илл.</w:t>
      </w:r>
    </w:p>
    <w:p w:rsidR="004D4CA4" w:rsidRPr="004D4CA4" w:rsidRDefault="004D4CA4" w:rsidP="000A02D6">
      <w:pPr>
        <w:numPr>
          <w:ilvl w:val="0"/>
          <w:numId w:val="10"/>
        </w:numPr>
        <w:tabs>
          <w:tab w:val="clear" w:pos="1080"/>
          <w:tab w:val="num" w:pos="0"/>
        </w:tabs>
        <w:autoSpaceDN/>
        <w:ind w:left="0" w:firstLine="0"/>
        <w:rPr>
          <w:sz w:val="28"/>
          <w:szCs w:val="28"/>
        </w:rPr>
      </w:pPr>
      <w:r w:rsidRPr="004D4CA4">
        <w:rPr>
          <w:sz w:val="28"/>
          <w:szCs w:val="28"/>
        </w:rPr>
        <w:t xml:space="preserve">История костюма / (Серия «Учебники </w:t>
      </w:r>
      <w:r w:rsidRPr="004D4CA4">
        <w:rPr>
          <w:sz w:val="28"/>
          <w:szCs w:val="28"/>
          <w:lang w:val="en-US"/>
        </w:rPr>
        <w:t>XXI</w:t>
      </w:r>
      <w:r w:rsidRPr="004D4CA4">
        <w:rPr>
          <w:sz w:val="28"/>
          <w:szCs w:val="28"/>
        </w:rPr>
        <w:t xml:space="preserve"> века»). Ростов-на-Дону: «Феникс», 2001. – 416 с.</w:t>
      </w:r>
    </w:p>
    <w:p w:rsidR="004D4CA4" w:rsidRPr="00FB60CC" w:rsidRDefault="004D4CA4" w:rsidP="00FB60CC">
      <w:pPr>
        <w:numPr>
          <w:ilvl w:val="0"/>
          <w:numId w:val="10"/>
        </w:numPr>
        <w:tabs>
          <w:tab w:val="clear" w:pos="1080"/>
          <w:tab w:val="num" w:pos="0"/>
        </w:tabs>
        <w:autoSpaceDN/>
        <w:ind w:left="0" w:firstLine="0"/>
        <w:rPr>
          <w:sz w:val="28"/>
          <w:szCs w:val="28"/>
        </w:rPr>
      </w:pPr>
      <w:r w:rsidRPr="004D4CA4">
        <w:rPr>
          <w:sz w:val="28"/>
          <w:szCs w:val="28"/>
        </w:rPr>
        <w:t>Каминская Н.М. История костюма. Учеб. пособие для техникумов.-2-е изд., перераб.- М.: Легпромбытиздат, 1986.- 168с., илл.</w:t>
      </w:r>
    </w:p>
    <w:p w:rsidR="004D4CA4" w:rsidRDefault="004D4CA4" w:rsidP="00FB60CC">
      <w:pPr>
        <w:pStyle w:val="af1"/>
        <w:jc w:val="center"/>
        <w:rPr>
          <w:b/>
          <w:bCs/>
          <w:sz w:val="28"/>
          <w:szCs w:val="28"/>
        </w:rPr>
      </w:pPr>
      <w:r w:rsidRPr="00FB60CC">
        <w:rPr>
          <w:b/>
          <w:bCs/>
          <w:sz w:val="28"/>
          <w:szCs w:val="28"/>
        </w:rPr>
        <w:t>Тема 2.3. Костюм русских, белорусов, украинцев, молдаван (</w:t>
      </w:r>
      <w:r w:rsidR="003A752E" w:rsidRPr="00FB60CC">
        <w:rPr>
          <w:b/>
          <w:bCs/>
          <w:sz w:val="28"/>
          <w:szCs w:val="28"/>
        </w:rPr>
        <w:t>2</w:t>
      </w:r>
      <w:r w:rsidRPr="00FB60CC">
        <w:rPr>
          <w:b/>
          <w:bCs/>
          <w:sz w:val="28"/>
          <w:szCs w:val="28"/>
        </w:rPr>
        <w:t xml:space="preserve"> час)</w:t>
      </w:r>
    </w:p>
    <w:p w:rsidR="00FB60CC" w:rsidRPr="00FB60CC" w:rsidRDefault="00FB60CC" w:rsidP="00FB60CC">
      <w:pPr>
        <w:pStyle w:val="af1"/>
        <w:jc w:val="center"/>
        <w:rPr>
          <w:b/>
          <w:bCs/>
          <w:sz w:val="28"/>
          <w:szCs w:val="28"/>
        </w:rPr>
      </w:pPr>
    </w:p>
    <w:p w:rsidR="004D4CA4" w:rsidRPr="00FB60CC" w:rsidRDefault="004D4CA4" w:rsidP="00FB60CC">
      <w:pPr>
        <w:pStyle w:val="af1"/>
        <w:rPr>
          <w:b/>
          <w:bCs/>
          <w:sz w:val="28"/>
          <w:szCs w:val="28"/>
        </w:rPr>
      </w:pPr>
      <w:r w:rsidRPr="00FB60CC">
        <w:rPr>
          <w:b/>
          <w:bCs/>
          <w:sz w:val="28"/>
          <w:szCs w:val="28"/>
        </w:rPr>
        <w:t>Задание: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Изучение особенностей танцевальной культуры народов. Сценическое оформление русских, белорусских, украинских и молдавских народных танцев.</w:t>
      </w:r>
    </w:p>
    <w:p w:rsidR="004D4CA4" w:rsidRPr="00FB60CC" w:rsidRDefault="004D4CA4" w:rsidP="00FB60CC">
      <w:pPr>
        <w:pStyle w:val="af1"/>
        <w:rPr>
          <w:b/>
          <w:bCs/>
          <w:sz w:val="28"/>
          <w:szCs w:val="28"/>
        </w:rPr>
      </w:pPr>
      <w:r w:rsidRPr="00FB60CC">
        <w:rPr>
          <w:b/>
          <w:bCs/>
          <w:sz w:val="28"/>
          <w:szCs w:val="28"/>
        </w:rPr>
        <w:t>Цели:</w:t>
      </w:r>
    </w:p>
    <w:p w:rsidR="004D4CA4" w:rsidRPr="00FB60CC" w:rsidRDefault="004D4CA4" w:rsidP="00FB60CC">
      <w:pPr>
        <w:pStyle w:val="af1"/>
        <w:rPr>
          <w:sz w:val="28"/>
          <w:szCs w:val="28"/>
        </w:rPr>
      </w:pPr>
      <w:r w:rsidRPr="00FB60CC">
        <w:rPr>
          <w:sz w:val="28"/>
          <w:szCs w:val="28"/>
        </w:rPr>
        <w:t>Закрепление изученного на уроках материала</w:t>
      </w:r>
    </w:p>
    <w:p w:rsidR="004D4CA4" w:rsidRPr="00FB60CC" w:rsidRDefault="004D4CA4" w:rsidP="00FB60CC">
      <w:pPr>
        <w:pStyle w:val="af1"/>
        <w:rPr>
          <w:b/>
          <w:sz w:val="28"/>
          <w:szCs w:val="28"/>
        </w:rPr>
      </w:pPr>
      <w:r w:rsidRPr="00FB60CC">
        <w:rPr>
          <w:b/>
          <w:sz w:val="28"/>
          <w:szCs w:val="28"/>
        </w:rPr>
        <w:t>Студенты должны знать: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специфику художественного оформления русских, белорусских, украинских и молдавских танцев.</w:t>
      </w:r>
    </w:p>
    <w:p w:rsidR="004D4CA4" w:rsidRPr="00FB60CC" w:rsidRDefault="004D4CA4" w:rsidP="00FB60CC">
      <w:pPr>
        <w:pStyle w:val="af1"/>
        <w:rPr>
          <w:b/>
          <w:bCs/>
          <w:sz w:val="28"/>
          <w:szCs w:val="28"/>
        </w:rPr>
      </w:pPr>
      <w:r w:rsidRPr="00FB60CC">
        <w:rPr>
          <w:b/>
          <w:bCs/>
          <w:sz w:val="28"/>
          <w:szCs w:val="28"/>
        </w:rPr>
        <w:t>Студенты должны уметь:</w:t>
      </w:r>
    </w:p>
    <w:p w:rsidR="004D4CA4" w:rsidRPr="00FB60CC" w:rsidRDefault="004D4CA4" w:rsidP="00FB60CC">
      <w:pPr>
        <w:pStyle w:val="af1"/>
        <w:rPr>
          <w:sz w:val="28"/>
          <w:szCs w:val="28"/>
        </w:rPr>
      </w:pPr>
      <w:r w:rsidRPr="00FB60CC">
        <w:rPr>
          <w:sz w:val="28"/>
          <w:szCs w:val="28"/>
        </w:rPr>
        <w:t>- самостоятельно работать с учебно-методической литературой</w:t>
      </w:r>
    </w:p>
    <w:p w:rsid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охарактеризовать тот или иной костюм.</w:t>
      </w:r>
    </w:p>
    <w:p w:rsidR="00C903C1" w:rsidRPr="004D4CA4" w:rsidRDefault="00C903C1" w:rsidP="004D4CA4">
      <w:pPr>
        <w:rPr>
          <w:sz w:val="28"/>
          <w:szCs w:val="28"/>
        </w:rPr>
      </w:pPr>
    </w:p>
    <w:p w:rsidR="004D4CA4" w:rsidRPr="00FB60CC" w:rsidRDefault="004D4CA4" w:rsidP="00FB60CC">
      <w:pPr>
        <w:pStyle w:val="af1"/>
        <w:rPr>
          <w:b/>
          <w:bCs/>
          <w:sz w:val="28"/>
          <w:szCs w:val="28"/>
        </w:rPr>
      </w:pPr>
      <w:r w:rsidRPr="00FB60CC">
        <w:rPr>
          <w:b/>
          <w:bCs/>
          <w:sz w:val="28"/>
          <w:szCs w:val="28"/>
        </w:rPr>
        <w:t>Содержание заданий: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зарисовать один из костюмов к себе в тетрадь</w:t>
      </w:r>
    </w:p>
    <w:p w:rsid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оформление рефератов.</w:t>
      </w:r>
    </w:p>
    <w:p w:rsidR="00C903C1" w:rsidRPr="004D4CA4" w:rsidRDefault="00C903C1" w:rsidP="004D4CA4">
      <w:pPr>
        <w:rPr>
          <w:sz w:val="28"/>
          <w:szCs w:val="28"/>
        </w:rPr>
      </w:pPr>
    </w:p>
    <w:p w:rsidR="004D4CA4" w:rsidRPr="00FB60CC" w:rsidRDefault="004D4CA4" w:rsidP="00FB60CC">
      <w:pPr>
        <w:pStyle w:val="af1"/>
        <w:rPr>
          <w:b/>
          <w:bCs/>
          <w:sz w:val="28"/>
          <w:szCs w:val="28"/>
        </w:rPr>
      </w:pPr>
      <w:r w:rsidRPr="00FB60CC">
        <w:rPr>
          <w:b/>
          <w:bCs/>
          <w:sz w:val="28"/>
          <w:szCs w:val="28"/>
        </w:rPr>
        <w:t>Требования к оформлению самостоятельной работы студента: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 xml:space="preserve">- </w:t>
      </w:r>
      <w:r w:rsidRPr="004D4CA4">
        <w:rPr>
          <w:sz w:val="28"/>
          <w:szCs w:val="28"/>
          <w:u w:val="single"/>
        </w:rPr>
        <w:t>Рисунок</w:t>
      </w:r>
      <w:r w:rsidRPr="004D4CA4">
        <w:rPr>
          <w:sz w:val="28"/>
          <w:szCs w:val="28"/>
        </w:rPr>
        <w:t xml:space="preserve"> должен нести в себе информацию, как о женском, так и о мужском костюмах определенной национальности, включая обувь, прически, а также дополнения к костюму. Работа должна быть выполнена в цвете.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 xml:space="preserve">- </w:t>
      </w:r>
      <w:r w:rsidRPr="004D4CA4">
        <w:rPr>
          <w:sz w:val="28"/>
          <w:szCs w:val="28"/>
          <w:u w:val="single"/>
        </w:rPr>
        <w:t>Реферат</w:t>
      </w:r>
      <w:r w:rsidRPr="004D4CA4">
        <w:rPr>
          <w:sz w:val="28"/>
          <w:szCs w:val="28"/>
        </w:rPr>
        <w:t xml:space="preserve"> должен включать в себя: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ab/>
        <w:t>- происхождение народности;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ab/>
        <w:t>- особенности материальной культуры народа;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ab/>
        <w:t>- основные виды одежды;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ab/>
        <w:t>- тематика изображений и орнамента;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ab/>
        <w:t>- связь одежды с географическими областями, климатом;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ab/>
        <w:t>- связь костюма с национальными праздниками и обрядами.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* Изображение мужского и женского костюма.</w:t>
      </w:r>
    </w:p>
    <w:p w:rsidR="004D4CA4" w:rsidRPr="004D4CA4" w:rsidRDefault="004D4CA4" w:rsidP="004D4CA4">
      <w:pPr>
        <w:jc w:val="center"/>
        <w:rPr>
          <w:rFonts w:ascii="Arial" w:hAnsi="Arial" w:cs="Arial"/>
          <w:b/>
          <w:sz w:val="28"/>
          <w:szCs w:val="28"/>
        </w:rPr>
      </w:pPr>
    </w:p>
    <w:p w:rsidR="004D4CA4" w:rsidRPr="00FB60CC" w:rsidRDefault="004D4CA4" w:rsidP="00FB60CC">
      <w:pPr>
        <w:pStyle w:val="af1"/>
        <w:jc w:val="center"/>
        <w:rPr>
          <w:b/>
          <w:bCs/>
          <w:sz w:val="28"/>
          <w:szCs w:val="28"/>
        </w:rPr>
      </w:pPr>
      <w:r w:rsidRPr="00FB60CC">
        <w:rPr>
          <w:b/>
          <w:bCs/>
          <w:sz w:val="28"/>
          <w:szCs w:val="28"/>
        </w:rPr>
        <w:t>Тема 2.4. Костюм нардов Прибалтики (</w:t>
      </w:r>
      <w:r w:rsidR="003A752E" w:rsidRPr="00FB60CC">
        <w:rPr>
          <w:b/>
          <w:bCs/>
          <w:sz w:val="28"/>
          <w:szCs w:val="28"/>
        </w:rPr>
        <w:t>2</w:t>
      </w:r>
      <w:r w:rsidRPr="00FB60CC">
        <w:rPr>
          <w:b/>
          <w:bCs/>
          <w:sz w:val="28"/>
          <w:szCs w:val="28"/>
        </w:rPr>
        <w:t xml:space="preserve"> час)</w:t>
      </w:r>
    </w:p>
    <w:p w:rsidR="004D4CA4" w:rsidRPr="00FB60CC" w:rsidRDefault="004D4CA4" w:rsidP="00FB60CC">
      <w:pPr>
        <w:pStyle w:val="af1"/>
        <w:rPr>
          <w:b/>
          <w:bCs/>
          <w:sz w:val="28"/>
          <w:szCs w:val="28"/>
        </w:rPr>
      </w:pPr>
      <w:r w:rsidRPr="00FB60CC">
        <w:rPr>
          <w:b/>
          <w:bCs/>
          <w:sz w:val="28"/>
          <w:szCs w:val="28"/>
        </w:rPr>
        <w:t xml:space="preserve">Задание: 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Изучение особенностей танцевальной культуры народов. Сценическое оформление танцев Латвии, Литвы, Эстонии.</w:t>
      </w:r>
    </w:p>
    <w:p w:rsidR="004D4CA4" w:rsidRPr="000C431F" w:rsidRDefault="004D4CA4" w:rsidP="000C431F">
      <w:pPr>
        <w:pStyle w:val="af1"/>
        <w:rPr>
          <w:b/>
          <w:bCs/>
          <w:sz w:val="28"/>
          <w:szCs w:val="28"/>
        </w:rPr>
      </w:pPr>
      <w:r w:rsidRPr="000C431F">
        <w:rPr>
          <w:b/>
          <w:bCs/>
          <w:sz w:val="28"/>
          <w:szCs w:val="28"/>
        </w:rPr>
        <w:t>Цели:</w:t>
      </w:r>
    </w:p>
    <w:p w:rsidR="004D4CA4" w:rsidRPr="000C431F" w:rsidRDefault="004D4CA4" w:rsidP="000C431F">
      <w:pPr>
        <w:pStyle w:val="af1"/>
        <w:rPr>
          <w:sz w:val="28"/>
          <w:szCs w:val="28"/>
        </w:rPr>
      </w:pPr>
      <w:r w:rsidRPr="000C431F">
        <w:rPr>
          <w:sz w:val="28"/>
          <w:szCs w:val="28"/>
        </w:rPr>
        <w:t>Закрепление изученного на уроках материала</w:t>
      </w:r>
    </w:p>
    <w:p w:rsidR="004D4CA4" w:rsidRPr="000C431F" w:rsidRDefault="004D4CA4" w:rsidP="000C431F">
      <w:pPr>
        <w:pStyle w:val="af1"/>
        <w:rPr>
          <w:b/>
          <w:bCs/>
          <w:sz w:val="28"/>
          <w:szCs w:val="28"/>
        </w:rPr>
      </w:pPr>
      <w:r w:rsidRPr="000C431F">
        <w:rPr>
          <w:b/>
          <w:bCs/>
          <w:sz w:val="28"/>
          <w:szCs w:val="28"/>
        </w:rPr>
        <w:t>Студенты должны знать: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специфику художественного оформления народных танцев Латвии, Литвы, Эстонии.</w:t>
      </w:r>
    </w:p>
    <w:p w:rsidR="004D4CA4" w:rsidRPr="000C431F" w:rsidRDefault="004D4CA4" w:rsidP="000C431F">
      <w:pPr>
        <w:pStyle w:val="af1"/>
        <w:rPr>
          <w:b/>
          <w:bCs/>
          <w:sz w:val="28"/>
          <w:szCs w:val="28"/>
        </w:rPr>
      </w:pPr>
      <w:r w:rsidRPr="000C431F">
        <w:rPr>
          <w:b/>
          <w:bCs/>
          <w:sz w:val="28"/>
          <w:szCs w:val="28"/>
        </w:rPr>
        <w:t>Студенты должны уметь:</w:t>
      </w:r>
    </w:p>
    <w:p w:rsidR="004D4CA4" w:rsidRPr="000C431F" w:rsidRDefault="004D4CA4" w:rsidP="000C431F">
      <w:pPr>
        <w:pStyle w:val="af1"/>
        <w:rPr>
          <w:sz w:val="28"/>
          <w:szCs w:val="28"/>
        </w:rPr>
      </w:pPr>
      <w:r w:rsidRPr="000C431F">
        <w:rPr>
          <w:sz w:val="28"/>
          <w:szCs w:val="28"/>
        </w:rPr>
        <w:t>- самостоятельно работать с учебно-методической литературой</w:t>
      </w:r>
    </w:p>
    <w:p w:rsidR="00F17CA7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охарактеризовать тот или иной костюм</w:t>
      </w:r>
    </w:p>
    <w:p w:rsidR="004D4CA4" w:rsidRDefault="004D4CA4" w:rsidP="004D4CA4">
      <w:pPr>
        <w:rPr>
          <w:sz w:val="28"/>
          <w:szCs w:val="28"/>
        </w:rPr>
      </w:pPr>
    </w:p>
    <w:p w:rsidR="00051CE5" w:rsidRDefault="00051CE5" w:rsidP="004D4CA4">
      <w:pPr>
        <w:rPr>
          <w:sz w:val="28"/>
          <w:szCs w:val="28"/>
        </w:rPr>
      </w:pPr>
    </w:p>
    <w:p w:rsidR="000C431F" w:rsidRPr="004D4CA4" w:rsidRDefault="000C431F" w:rsidP="004D4CA4">
      <w:pPr>
        <w:rPr>
          <w:sz w:val="28"/>
          <w:szCs w:val="28"/>
        </w:rPr>
      </w:pPr>
    </w:p>
    <w:p w:rsidR="004D4CA4" w:rsidRPr="000C431F" w:rsidRDefault="004D4CA4" w:rsidP="000C431F">
      <w:pPr>
        <w:pStyle w:val="af1"/>
        <w:rPr>
          <w:b/>
          <w:bCs/>
          <w:sz w:val="28"/>
          <w:szCs w:val="28"/>
        </w:rPr>
      </w:pPr>
      <w:r w:rsidRPr="000C431F">
        <w:rPr>
          <w:b/>
          <w:bCs/>
          <w:sz w:val="28"/>
          <w:szCs w:val="28"/>
        </w:rPr>
        <w:t>Содержание заданий:</w:t>
      </w:r>
    </w:p>
    <w:p w:rsid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зарисовать один из костюмов к себе в тетрадь.</w:t>
      </w:r>
    </w:p>
    <w:p w:rsidR="00F17CA7" w:rsidRPr="004D4CA4" w:rsidRDefault="00F17CA7" w:rsidP="004D4CA4">
      <w:pPr>
        <w:rPr>
          <w:sz w:val="28"/>
          <w:szCs w:val="28"/>
        </w:rPr>
      </w:pPr>
    </w:p>
    <w:p w:rsidR="004D4CA4" w:rsidRPr="000C431F" w:rsidRDefault="004D4CA4" w:rsidP="000C431F">
      <w:pPr>
        <w:pStyle w:val="af1"/>
        <w:rPr>
          <w:b/>
          <w:bCs/>
          <w:sz w:val="28"/>
          <w:szCs w:val="28"/>
        </w:rPr>
      </w:pPr>
      <w:r w:rsidRPr="000C431F">
        <w:rPr>
          <w:b/>
          <w:bCs/>
          <w:sz w:val="28"/>
          <w:szCs w:val="28"/>
        </w:rPr>
        <w:t>Требования к оформлению самостоятельной работы студента:</w:t>
      </w:r>
    </w:p>
    <w:p w:rsid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Рисунок должен содержать в себе информацию, как о женском, так и о мужском костюмах данной национальности, включая обувь, прически, а также дополнения к костюму. Работа должна быть выполнена в цвете.</w:t>
      </w:r>
    </w:p>
    <w:p w:rsidR="00F17CA7" w:rsidRPr="004D4CA4" w:rsidRDefault="00F17CA7" w:rsidP="004D4CA4">
      <w:pPr>
        <w:rPr>
          <w:sz w:val="28"/>
          <w:szCs w:val="28"/>
        </w:rPr>
      </w:pPr>
    </w:p>
    <w:p w:rsidR="004D4CA4" w:rsidRPr="000C431F" w:rsidRDefault="004D4CA4" w:rsidP="000C431F">
      <w:pPr>
        <w:pStyle w:val="af1"/>
        <w:rPr>
          <w:b/>
          <w:bCs/>
          <w:sz w:val="28"/>
          <w:szCs w:val="28"/>
        </w:rPr>
      </w:pPr>
      <w:r w:rsidRPr="000C431F">
        <w:rPr>
          <w:b/>
          <w:bCs/>
          <w:sz w:val="28"/>
          <w:szCs w:val="28"/>
        </w:rPr>
        <w:t>Литература:</w:t>
      </w:r>
    </w:p>
    <w:p w:rsidR="004D4CA4" w:rsidRPr="004D4CA4" w:rsidRDefault="004D4CA4" w:rsidP="000A02D6">
      <w:pPr>
        <w:numPr>
          <w:ilvl w:val="0"/>
          <w:numId w:val="11"/>
        </w:numPr>
        <w:autoSpaceDN/>
        <w:rPr>
          <w:sz w:val="28"/>
          <w:szCs w:val="28"/>
        </w:rPr>
      </w:pPr>
      <w:r w:rsidRPr="004D4CA4">
        <w:rPr>
          <w:sz w:val="28"/>
          <w:szCs w:val="28"/>
        </w:rPr>
        <w:t>Шульгина А.Н., Томилина Л.П. Костюмы для художественной самодеятельности. М., Профиздат, 1976.- 168 с.: илл.</w:t>
      </w:r>
    </w:p>
    <w:p w:rsidR="004D4CA4" w:rsidRPr="004D4CA4" w:rsidRDefault="004D4CA4" w:rsidP="000A02D6">
      <w:pPr>
        <w:numPr>
          <w:ilvl w:val="0"/>
          <w:numId w:val="11"/>
        </w:numPr>
        <w:autoSpaceDN/>
        <w:rPr>
          <w:sz w:val="28"/>
          <w:szCs w:val="28"/>
        </w:rPr>
      </w:pPr>
      <w:r w:rsidRPr="004D4CA4">
        <w:rPr>
          <w:sz w:val="28"/>
          <w:szCs w:val="28"/>
        </w:rPr>
        <w:t>Брун В., Тильке М. История костюма. М: «ЭКСМО-Пресс», 2000.- 462 с.: илл.</w:t>
      </w:r>
    </w:p>
    <w:p w:rsidR="004D4CA4" w:rsidRPr="004D4CA4" w:rsidRDefault="004D4CA4" w:rsidP="004D4CA4">
      <w:pPr>
        <w:rPr>
          <w:sz w:val="28"/>
          <w:szCs w:val="28"/>
        </w:rPr>
      </w:pPr>
    </w:p>
    <w:p w:rsidR="004D4CA4" w:rsidRPr="000C431F" w:rsidRDefault="004D4CA4" w:rsidP="000C431F">
      <w:pPr>
        <w:pStyle w:val="af1"/>
        <w:jc w:val="center"/>
        <w:rPr>
          <w:b/>
          <w:bCs/>
          <w:sz w:val="28"/>
          <w:szCs w:val="28"/>
        </w:rPr>
      </w:pPr>
      <w:r w:rsidRPr="000C431F">
        <w:rPr>
          <w:b/>
          <w:bCs/>
          <w:sz w:val="28"/>
          <w:szCs w:val="28"/>
        </w:rPr>
        <w:t>Тема 2.5. Костюм народов Поволжья (</w:t>
      </w:r>
      <w:r w:rsidR="003A752E" w:rsidRPr="000C431F">
        <w:rPr>
          <w:b/>
          <w:bCs/>
          <w:sz w:val="28"/>
          <w:szCs w:val="28"/>
        </w:rPr>
        <w:t>2</w:t>
      </w:r>
      <w:r w:rsidRPr="000C431F">
        <w:rPr>
          <w:b/>
          <w:bCs/>
          <w:sz w:val="28"/>
          <w:szCs w:val="28"/>
        </w:rPr>
        <w:t xml:space="preserve"> час)</w:t>
      </w:r>
    </w:p>
    <w:p w:rsidR="004D4CA4" w:rsidRPr="000C431F" w:rsidRDefault="004D4CA4" w:rsidP="000C431F">
      <w:pPr>
        <w:pStyle w:val="af1"/>
        <w:rPr>
          <w:b/>
          <w:bCs/>
          <w:sz w:val="28"/>
          <w:szCs w:val="28"/>
        </w:rPr>
      </w:pPr>
      <w:r w:rsidRPr="000C431F">
        <w:rPr>
          <w:b/>
          <w:bCs/>
          <w:sz w:val="28"/>
          <w:szCs w:val="28"/>
        </w:rPr>
        <w:t xml:space="preserve">Задание: 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Изучение особенностей танцевальной культуры народов Поволжья. Сценическое оформление мордовских, марийских, чувашских, удмуртских, башкирских, татарских, калмыкских народных танцев.</w:t>
      </w:r>
    </w:p>
    <w:p w:rsidR="004D4CA4" w:rsidRPr="000C431F" w:rsidRDefault="004D4CA4" w:rsidP="000C431F">
      <w:pPr>
        <w:pStyle w:val="af1"/>
        <w:rPr>
          <w:b/>
          <w:bCs/>
          <w:sz w:val="28"/>
          <w:szCs w:val="28"/>
        </w:rPr>
      </w:pPr>
      <w:r w:rsidRPr="000C431F">
        <w:rPr>
          <w:b/>
          <w:bCs/>
          <w:sz w:val="28"/>
          <w:szCs w:val="28"/>
        </w:rPr>
        <w:t>Цели:</w:t>
      </w:r>
    </w:p>
    <w:p w:rsidR="004D4CA4" w:rsidRPr="000C431F" w:rsidRDefault="004D4CA4" w:rsidP="000C431F">
      <w:pPr>
        <w:pStyle w:val="af1"/>
        <w:rPr>
          <w:sz w:val="28"/>
          <w:szCs w:val="28"/>
        </w:rPr>
      </w:pPr>
      <w:r w:rsidRPr="000C431F">
        <w:rPr>
          <w:sz w:val="28"/>
          <w:szCs w:val="28"/>
        </w:rPr>
        <w:t>Закрепление изученного на уроках материала</w:t>
      </w:r>
    </w:p>
    <w:p w:rsidR="004D4CA4" w:rsidRPr="000C431F" w:rsidRDefault="004D4CA4" w:rsidP="000C431F">
      <w:pPr>
        <w:pStyle w:val="af1"/>
        <w:rPr>
          <w:b/>
          <w:bCs/>
          <w:sz w:val="28"/>
          <w:szCs w:val="28"/>
        </w:rPr>
      </w:pPr>
      <w:r w:rsidRPr="000C431F">
        <w:rPr>
          <w:b/>
          <w:bCs/>
          <w:sz w:val="28"/>
          <w:szCs w:val="28"/>
        </w:rPr>
        <w:t>Студенты должны знать:</w:t>
      </w:r>
    </w:p>
    <w:p w:rsid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специфику художественного оформления танцев народов Поволжья.</w:t>
      </w:r>
    </w:p>
    <w:p w:rsidR="00F17CA7" w:rsidRPr="004D4CA4" w:rsidRDefault="00F17CA7" w:rsidP="004D4CA4">
      <w:pPr>
        <w:rPr>
          <w:sz w:val="28"/>
          <w:szCs w:val="28"/>
        </w:rPr>
      </w:pPr>
    </w:p>
    <w:p w:rsidR="004D4CA4" w:rsidRPr="000C431F" w:rsidRDefault="004D4CA4" w:rsidP="000C431F">
      <w:pPr>
        <w:pStyle w:val="af1"/>
        <w:rPr>
          <w:b/>
          <w:bCs/>
          <w:sz w:val="28"/>
          <w:szCs w:val="28"/>
        </w:rPr>
      </w:pPr>
      <w:r w:rsidRPr="000C431F">
        <w:rPr>
          <w:b/>
          <w:bCs/>
          <w:sz w:val="28"/>
          <w:szCs w:val="28"/>
        </w:rPr>
        <w:t>Студенты должны уметь: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самостоятельно работать с учебно-методической литературой</w:t>
      </w:r>
    </w:p>
    <w:p w:rsid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охарактеризовать тот или иной костюм.</w:t>
      </w:r>
    </w:p>
    <w:p w:rsidR="00F17CA7" w:rsidRPr="004D4CA4" w:rsidRDefault="00F17CA7" w:rsidP="004D4CA4">
      <w:pPr>
        <w:rPr>
          <w:sz w:val="28"/>
          <w:szCs w:val="28"/>
        </w:rPr>
      </w:pPr>
    </w:p>
    <w:p w:rsidR="004D4CA4" w:rsidRPr="000C431F" w:rsidRDefault="004D4CA4" w:rsidP="000C431F">
      <w:pPr>
        <w:pStyle w:val="af1"/>
        <w:rPr>
          <w:b/>
          <w:bCs/>
          <w:sz w:val="28"/>
          <w:szCs w:val="28"/>
        </w:rPr>
      </w:pPr>
      <w:r w:rsidRPr="000C431F">
        <w:rPr>
          <w:b/>
          <w:bCs/>
          <w:sz w:val="28"/>
          <w:szCs w:val="28"/>
        </w:rPr>
        <w:t>Содержание заданий:</w:t>
      </w:r>
    </w:p>
    <w:p w:rsid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зарисовать один из костюмов Поволжья в тетрадь.</w:t>
      </w:r>
    </w:p>
    <w:p w:rsidR="00F17CA7" w:rsidRPr="004D4CA4" w:rsidRDefault="00F17CA7" w:rsidP="004D4CA4">
      <w:pPr>
        <w:rPr>
          <w:sz w:val="28"/>
          <w:szCs w:val="28"/>
        </w:rPr>
      </w:pPr>
    </w:p>
    <w:p w:rsidR="004D4CA4" w:rsidRPr="000C431F" w:rsidRDefault="004D4CA4" w:rsidP="000C431F">
      <w:pPr>
        <w:pStyle w:val="af1"/>
        <w:rPr>
          <w:b/>
          <w:bCs/>
          <w:sz w:val="28"/>
          <w:szCs w:val="28"/>
        </w:rPr>
      </w:pPr>
      <w:r w:rsidRPr="000C431F">
        <w:rPr>
          <w:b/>
          <w:bCs/>
          <w:sz w:val="28"/>
          <w:szCs w:val="28"/>
        </w:rPr>
        <w:t>Требования к оформлению самостоятельной работы студента:</w:t>
      </w:r>
    </w:p>
    <w:p w:rsid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Рисунок должен нести в себе информацию, как о женском, так и о мужском костюмах определенной национальности, включая обувь, прически и возможные дополнения к костюму. Рисунок должен быть цветным.</w:t>
      </w:r>
    </w:p>
    <w:p w:rsidR="00F17CA7" w:rsidRPr="004D4CA4" w:rsidRDefault="00F17CA7" w:rsidP="004D4CA4">
      <w:pPr>
        <w:rPr>
          <w:sz w:val="28"/>
          <w:szCs w:val="28"/>
        </w:rPr>
      </w:pPr>
    </w:p>
    <w:p w:rsidR="004D4CA4" w:rsidRPr="000C431F" w:rsidRDefault="004D4CA4" w:rsidP="000C431F">
      <w:pPr>
        <w:pStyle w:val="af1"/>
        <w:rPr>
          <w:b/>
          <w:bCs/>
          <w:sz w:val="28"/>
          <w:szCs w:val="28"/>
        </w:rPr>
      </w:pPr>
      <w:r w:rsidRPr="000C431F">
        <w:rPr>
          <w:b/>
          <w:bCs/>
          <w:sz w:val="28"/>
          <w:szCs w:val="28"/>
        </w:rPr>
        <w:t>Литература: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Шульгина А.Н., Томилина Л.П. Костюмы для художественной самодеятельности. М., Профиздат, 1976.- 168 с.: илл.</w:t>
      </w:r>
    </w:p>
    <w:p w:rsidR="004D4CA4" w:rsidRPr="004D4CA4" w:rsidRDefault="004D4CA4" w:rsidP="004D4CA4">
      <w:pPr>
        <w:rPr>
          <w:sz w:val="28"/>
          <w:szCs w:val="28"/>
        </w:rPr>
      </w:pPr>
    </w:p>
    <w:p w:rsidR="00FD6BE3" w:rsidRDefault="00FD6BE3" w:rsidP="000C431F">
      <w:pPr>
        <w:pStyle w:val="af1"/>
        <w:jc w:val="center"/>
        <w:rPr>
          <w:b/>
          <w:bCs/>
          <w:sz w:val="28"/>
          <w:szCs w:val="28"/>
        </w:rPr>
      </w:pPr>
    </w:p>
    <w:p w:rsidR="004D4CA4" w:rsidRPr="000C431F" w:rsidRDefault="004D4CA4" w:rsidP="000C431F">
      <w:pPr>
        <w:pStyle w:val="af1"/>
        <w:jc w:val="center"/>
        <w:rPr>
          <w:b/>
          <w:bCs/>
          <w:sz w:val="28"/>
          <w:szCs w:val="28"/>
        </w:rPr>
      </w:pPr>
      <w:r w:rsidRPr="000C431F">
        <w:rPr>
          <w:b/>
          <w:bCs/>
          <w:sz w:val="28"/>
          <w:szCs w:val="28"/>
        </w:rPr>
        <w:t>Те</w:t>
      </w:r>
      <w:r w:rsidR="003A752E" w:rsidRPr="000C431F">
        <w:rPr>
          <w:b/>
          <w:bCs/>
          <w:sz w:val="28"/>
          <w:szCs w:val="28"/>
        </w:rPr>
        <w:t>ма 2.6. Костюм народов Сибири (1</w:t>
      </w:r>
      <w:r w:rsidRPr="000C431F">
        <w:rPr>
          <w:b/>
          <w:bCs/>
          <w:sz w:val="28"/>
          <w:szCs w:val="28"/>
        </w:rPr>
        <w:t>,5 часа)</w:t>
      </w:r>
    </w:p>
    <w:p w:rsidR="004D4CA4" w:rsidRPr="000C431F" w:rsidRDefault="004D4CA4" w:rsidP="000C431F">
      <w:pPr>
        <w:pStyle w:val="af1"/>
        <w:rPr>
          <w:b/>
          <w:bCs/>
          <w:sz w:val="28"/>
          <w:szCs w:val="28"/>
        </w:rPr>
      </w:pPr>
      <w:r w:rsidRPr="000C431F">
        <w:rPr>
          <w:b/>
          <w:bCs/>
          <w:sz w:val="28"/>
          <w:szCs w:val="28"/>
        </w:rPr>
        <w:t xml:space="preserve">Задание: 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Изучение особенностей танцевальной культуры народов Сибири. Сценическое оформление бурятских и якутских народных танцев.</w:t>
      </w:r>
    </w:p>
    <w:p w:rsidR="000C431F" w:rsidRDefault="000C431F" w:rsidP="000C431F">
      <w:pPr>
        <w:pStyle w:val="af1"/>
        <w:rPr>
          <w:b/>
          <w:bCs/>
          <w:sz w:val="28"/>
          <w:szCs w:val="28"/>
        </w:rPr>
      </w:pPr>
    </w:p>
    <w:p w:rsidR="004D4CA4" w:rsidRPr="000C431F" w:rsidRDefault="004D4CA4" w:rsidP="000C431F">
      <w:pPr>
        <w:pStyle w:val="af1"/>
        <w:rPr>
          <w:b/>
          <w:bCs/>
          <w:sz w:val="28"/>
          <w:szCs w:val="28"/>
        </w:rPr>
      </w:pPr>
      <w:r w:rsidRPr="000C431F">
        <w:rPr>
          <w:b/>
          <w:bCs/>
          <w:sz w:val="28"/>
          <w:szCs w:val="28"/>
        </w:rPr>
        <w:t>Цели:</w:t>
      </w:r>
    </w:p>
    <w:p w:rsidR="004D4CA4" w:rsidRPr="000C431F" w:rsidRDefault="004D4CA4" w:rsidP="000C431F">
      <w:pPr>
        <w:pStyle w:val="af1"/>
        <w:rPr>
          <w:sz w:val="28"/>
          <w:szCs w:val="28"/>
        </w:rPr>
      </w:pPr>
      <w:r w:rsidRPr="000C431F">
        <w:rPr>
          <w:sz w:val="28"/>
          <w:szCs w:val="28"/>
        </w:rPr>
        <w:t>Закрепление изученного на уроках материала</w:t>
      </w:r>
    </w:p>
    <w:p w:rsidR="004D4CA4" w:rsidRPr="000C431F" w:rsidRDefault="004D4CA4" w:rsidP="000C431F">
      <w:pPr>
        <w:pStyle w:val="af1"/>
        <w:rPr>
          <w:b/>
          <w:sz w:val="28"/>
          <w:szCs w:val="28"/>
        </w:rPr>
      </w:pPr>
      <w:r w:rsidRPr="000C431F">
        <w:rPr>
          <w:b/>
          <w:sz w:val="28"/>
          <w:szCs w:val="28"/>
        </w:rPr>
        <w:t>Студенты должны знать: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специфику художественного оформления бурятских и якутских народных танцев.</w:t>
      </w:r>
    </w:p>
    <w:p w:rsidR="00F17CA7" w:rsidRPr="004D4CA4" w:rsidRDefault="004D4CA4" w:rsidP="00F17CA7">
      <w:pPr>
        <w:rPr>
          <w:sz w:val="28"/>
          <w:szCs w:val="28"/>
        </w:rPr>
      </w:pPr>
      <w:r w:rsidRPr="004D4CA4">
        <w:rPr>
          <w:sz w:val="28"/>
          <w:szCs w:val="28"/>
        </w:rPr>
        <w:t>- роль костюма в играх, праздниках и обрядах.</w:t>
      </w:r>
    </w:p>
    <w:p w:rsidR="004D4CA4" w:rsidRPr="000C431F" w:rsidRDefault="004D4CA4" w:rsidP="000C431F">
      <w:pPr>
        <w:pStyle w:val="af1"/>
        <w:rPr>
          <w:b/>
          <w:bCs/>
          <w:sz w:val="28"/>
          <w:szCs w:val="28"/>
        </w:rPr>
      </w:pPr>
      <w:r w:rsidRPr="000C431F">
        <w:rPr>
          <w:b/>
          <w:bCs/>
          <w:sz w:val="28"/>
          <w:szCs w:val="28"/>
        </w:rPr>
        <w:t>Студенты должны уметь: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самостоятельно работать с учебно-методической литературой</w:t>
      </w:r>
    </w:p>
    <w:p w:rsid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дать характеристику тому или иному костюму.</w:t>
      </w:r>
    </w:p>
    <w:p w:rsidR="00F17CA7" w:rsidRPr="004D4CA4" w:rsidRDefault="00F17CA7" w:rsidP="004D4CA4">
      <w:pPr>
        <w:rPr>
          <w:sz w:val="28"/>
          <w:szCs w:val="28"/>
        </w:rPr>
      </w:pPr>
    </w:p>
    <w:p w:rsidR="004D4CA4" w:rsidRPr="000C431F" w:rsidRDefault="004D4CA4" w:rsidP="000C431F">
      <w:pPr>
        <w:pStyle w:val="af1"/>
        <w:rPr>
          <w:b/>
          <w:bCs/>
          <w:sz w:val="28"/>
          <w:szCs w:val="28"/>
        </w:rPr>
      </w:pPr>
      <w:r w:rsidRPr="000C431F">
        <w:rPr>
          <w:b/>
          <w:bCs/>
          <w:sz w:val="28"/>
          <w:szCs w:val="28"/>
        </w:rPr>
        <w:t>Содержание заданий:</w:t>
      </w:r>
    </w:p>
    <w:p w:rsid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зарисовать один из костюмов Сибири в тетрадь.</w:t>
      </w:r>
    </w:p>
    <w:p w:rsidR="00F17CA7" w:rsidRPr="004D4CA4" w:rsidRDefault="00F17CA7" w:rsidP="004D4CA4">
      <w:pPr>
        <w:rPr>
          <w:sz w:val="28"/>
          <w:szCs w:val="28"/>
        </w:rPr>
      </w:pPr>
    </w:p>
    <w:p w:rsidR="004D4CA4" w:rsidRPr="000C431F" w:rsidRDefault="004D4CA4" w:rsidP="000C431F">
      <w:pPr>
        <w:pStyle w:val="af1"/>
        <w:rPr>
          <w:b/>
          <w:bCs/>
          <w:sz w:val="28"/>
          <w:szCs w:val="28"/>
        </w:rPr>
      </w:pPr>
      <w:r w:rsidRPr="000C431F">
        <w:rPr>
          <w:b/>
          <w:bCs/>
          <w:sz w:val="28"/>
          <w:szCs w:val="28"/>
        </w:rPr>
        <w:t>Требования к оформлению самостоятельной работы студента:</w:t>
      </w:r>
    </w:p>
    <w:p w:rsid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Рисунок должен нести в себе информацию, как о женском, так и о мужском костюмах данной национальности, включая обувь, прически и возможные дополнения к костюму. Рисунок должен быть цветным.</w:t>
      </w:r>
    </w:p>
    <w:p w:rsidR="00F17CA7" w:rsidRPr="004D4CA4" w:rsidRDefault="00F17CA7" w:rsidP="004D4CA4">
      <w:pPr>
        <w:rPr>
          <w:sz w:val="28"/>
          <w:szCs w:val="28"/>
        </w:rPr>
      </w:pPr>
    </w:p>
    <w:p w:rsidR="004D4CA4" w:rsidRPr="000C431F" w:rsidRDefault="004D4CA4" w:rsidP="000C431F">
      <w:pPr>
        <w:pStyle w:val="af1"/>
        <w:rPr>
          <w:b/>
          <w:bCs/>
          <w:sz w:val="28"/>
          <w:szCs w:val="28"/>
        </w:rPr>
      </w:pPr>
      <w:r w:rsidRPr="000C431F">
        <w:rPr>
          <w:b/>
          <w:bCs/>
          <w:sz w:val="28"/>
          <w:szCs w:val="28"/>
        </w:rPr>
        <w:t>Литература:</w:t>
      </w:r>
    </w:p>
    <w:p w:rsidR="004D4CA4" w:rsidRPr="000C431F" w:rsidRDefault="004D4CA4" w:rsidP="000C431F">
      <w:pPr>
        <w:pStyle w:val="af1"/>
        <w:rPr>
          <w:sz w:val="28"/>
          <w:szCs w:val="28"/>
        </w:rPr>
      </w:pPr>
      <w:r w:rsidRPr="000C431F">
        <w:rPr>
          <w:sz w:val="28"/>
          <w:szCs w:val="28"/>
        </w:rPr>
        <w:t>Брун В., Тильке М. История костюма. М: «ЭКСМО-Пресс», 2000.- 462 с.: илл.</w:t>
      </w:r>
    </w:p>
    <w:p w:rsidR="004D4CA4" w:rsidRPr="004D4CA4" w:rsidRDefault="004D4CA4" w:rsidP="004D4CA4">
      <w:pPr>
        <w:rPr>
          <w:sz w:val="28"/>
          <w:szCs w:val="28"/>
        </w:rPr>
      </w:pPr>
    </w:p>
    <w:p w:rsidR="004D4CA4" w:rsidRPr="000C431F" w:rsidRDefault="004D4CA4" w:rsidP="000C431F">
      <w:pPr>
        <w:pStyle w:val="af1"/>
        <w:jc w:val="center"/>
        <w:rPr>
          <w:b/>
          <w:bCs/>
          <w:sz w:val="28"/>
          <w:szCs w:val="28"/>
        </w:rPr>
      </w:pPr>
      <w:r w:rsidRPr="000C431F">
        <w:rPr>
          <w:b/>
          <w:bCs/>
          <w:sz w:val="28"/>
          <w:szCs w:val="28"/>
        </w:rPr>
        <w:t>Тема 2.7. Костюм народов Казахстана и Средней Азии (</w:t>
      </w:r>
      <w:r w:rsidR="003A752E" w:rsidRPr="000C431F">
        <w:rPr>
          <w:b/>
          <w:bCs/>
          <w:sz w:val="28"/>
          <w:szCs w:val="28"/>
        </w:rPr>
        <w:t>2</w:t>
      </w:r>
      <w:r w:rsidRPr="000C431F">
        <w:rPr>
          <w:b/>
          <w:bCs/>
          <w:sz w:val="28"/>
          <w:szCs w:val="28"/>
        </w:rPr>
        <w:t xml:space="preserve"> час)</w:t>
      </w:r>
    </w:p>
    <w:p w:rsidR="004D4CA4" w:rsidRPr="004D4CA4" w:rsidRDefault="004D4CA4" w:rsidP="000C431F">
      <w:pPr>
        <w:pStyle w:val="af1"/>
      </w:pPr>
      <w:r w:rsidRPr="000C431F">
        <w:rPr>
          <w:b/>
          <w:bCs/>
          <w:sz w:val="28"/>
          <w:szCs w:val="28"/>
        </w:rPr>
        <w:t>Задание:</w:t>
      </w:r>
      <w:r w:rsidRPr="004D4CA4">
        <w:t xml:space="preserve"> 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Знакомство с особенностями танцевальной культуры казахов, киргизов, узбеков, таджиков. Сценическое оформление народных танцев Казахстана и Средней Азии.</w:t>
      </w:r>
    </w:p>
    <w:p w:rsidR="004D4CA4" w:rsidRPr="000C431F" w:rsidRDefault="004D4CA4" w:rsidP="000C431F">
      <w:pPr>
        <w:pStyle w:val="af1"/>
        <w:rPr>
          <w:b/>
          <w:bCs/>
          <w:sz w:val="28"/>
          <w:szCs w:val="28"/>
        </w:rPr>
      </w:pPr>
      <w:r w:rsidRPr="000C431F">
        <w:rPr>
          <w:b/>
          <w:bCs/>
          <w:sz w:val="28"/>
          <w:szCs w:val="28"/>
        </w:rPr>
        <w:t>Цели:</w:t>
      </w:r>
    </w:p>
    <w:p w:rsidR="004D4CA4" w:rsidRPr="000C431F" w:rsidRDefault="004D4CA4" w:rsidP="000C431F">
      <w:pPr>
        <w:pStyle w:val="af1"/>
        <w:rPr>
          <w:sz w:val="28"/>
          <w:szCs w:val="28"/>
        </w:rPr>
      </w:pPr>
      <w:r w:rsidRPr="000C431F">
        <w:rPr>
          <w:sz w:val="28"/>
          <w:szCs w:val="28"/>
        </w:rPr>
        <w:t>Закрепление и углубление пройденного на уроках материала</w:t>
      </w:r>
    </w:p>
    <w:p w:rsidR="004D4CA4" w:rsidRPr="000C431F" w:rsidRDefault="004D4CA4" w:rsidP="000C431F">
      <w:pPr>
        <w:pStyle w:val="af1"/>
        <w:rPr>
          <w:b/>
          <w:sz w:val="28"/>
          <w:szCs w:val="28"/>
        </w:rPr>
      </w:pPr>
      <w:r w:rsidRPr="000C431F">
        <w:rPr>
          <w:b/>
          <w:sz w:val="28"/>
          <w:szCs w:val="28"/>
        </w:rPr>
        <w:t>Студенты должны знать: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специфику художественного оформления танцев Казахстана и народов Средней Азии</w:t>
      </w:r>
    </w:p>
    <w:p w:rsidR="004D4CA4" w:rsidRDefault="004D4CA4" w:rsidP="00F17CA7">
      <w:pPr>
        <w:rPr>
          <w:sz w:val="28"/>
          <w:szCs w:val="28"/>
        </w:rPr>
      </w:pPr>
      <w:r w:rsidRPr="004D4CA4">
        <w:rPr>
          <w:sz w:val="28"/>
          <w:szCs w:val="28"/>
        </w:rPr>
        <w:t>- роль костюма в играх, праздниках и обрядах</w:t>
      </w:r>
    </w:p>
    <w:p w:rsidR="00F17CA7" w:rsidRPr="004D4CA4" w:rsidRDefault="00F17CA7" w:rsidP="00F17CA7">
      <w:pPr>
        <w:rPr>
          <w:sz w:val="28"/>
          <w:szCs w:val="28"/>
        </w:rPr>
      </w:pPr>
    </w:p>
    <w:p w:rsidR="004D4CA4" w:rsidRPr="000C431F" w:rsidRDefault="004D4CA4" w:rsidP="000C431F">
      <w:pPr>
        <w:pStyle w:val="af1"/>
        <w:rPr>
          <w:b/>
          <w:bCs/>
          <w:sz w:val="28"/>
          <w:szCs w:val="28"/>
        </w:rPr>
      </w:pPr>
      <w:r w:rsidRPr="000C431F">
        <w:rPr>
          <w:b/>
          <w:bCs/>
          <w:sz w:val="28"/>
          <w:szCs w:val="28"/>
        </w:rPr>
        <w:t>Студенты должны уметь: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самостоятельно работать с учебно-методической литературой</w:t>
      </w:r>
    </w:p>
    <w:p w:rsid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охарактеризовать тот или иной костюм.</w:t>
      </w:r>
    </w:p>
    <w:p w:rsidR="00C903C1" w:rsidRPr="004D4CA4" w:rsidRDefault="00C903C1" w:rsidP="004D4CA4">
      <w:pPr>
        <w:rPr>
          <w:sz w:val="28"/>
          <w:szCs w:val="28"/>
        </w:rPr>
      </w:pPr>
    </w:p>
    <w:p w:rsidR="004D4CA4" w:rsidRPr="000C431F" w:rsidRDefault="004D4CA4" w:rsidP="000C431F">
      <w:pPr>
        <w:pStyle w:val="af1"/>
        <w:rPr>
          <w:b/>
          <w:bCs/>
          <w:sz w:val="28"/>
          <w:szCs w:val="28"/>
        </w:rPr>
      </w:pPr>
      <w:r w:rsidRPr="000C431F">
        <w:rPr>
          <w:b/>
          <w:bCs/>
          <w:sz w:val="28"/>
          <w:szCs w:val="28"/>
        </w:rPr>
        <w:t>Содержание заданий:</w:t>
      </w:r>
    </w:p>
    <w:p w:rsid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зарисовать один из костюмов (на выбор) к себе в тетрадь.</w:t>
      </w:r>
    </w:p>
    <w:p w:rsidR="00C903C1" w:rsidRPr="004D4CA4" w:rsidRDefault="00C903C1" w:rsidP="004D4CA4">
      <w:pPr>
        <w:rPr>
          <w:sz w:val="28"/>
          <w:szCs w:val="28"/>
        </w:rPr>
      </w:pPr>
    </w:p>
    <w:p w:rsidR="004D4CA4" w:rsidRPr="000C431F" w:rsidRDefault="004D4CA4" w:rsidP="000C431F">
      <w:pPr>
        <w:pStyle w:val="af1"/>
        <w:rPr>
          <w:b/>
          <w:bCs/>
          <w:sz w:val="28"/>
          <w:szCs w:val="28"/>
        </w:rPr>
      </w:pPr>
      <w:r w:rsidRPr="000C431F">
        <w:rPr>
          <w:b/>
          <w:bCs/>
          <w:sz w:val="28"/>
          <w:szCs w:val="28"/>
        </w:rPr>
        <w:t>Требования к оформлению самостоятельной работы студента: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Рисунок должен отражать как о женский, так мужской костюм данной народности, включая обувь, прически и возможные дополнения к костюму. Рисунок должен быть цветным.</w:t>
      </w:r>
    </w:p>
    <w:p w:rsidR="004D4CA4" w:rsidRPr="004D4CA4" w:rsidRDefault="004D4CA4" w:rsidP="00C903C1">
      <w:pPr>
        <w:rPr>
          <w:rFonts w:ascii="Arial" w:hAnsi="Arial" w:cs="Arial"/>
          <w:b/>
          <w:sz w:val="28"/>
          <w:szCs w:val="28"/>
        </w:rPr>
      </w:pPr>
    </w:p>
    <w:p w:rsidR="004D4CA4" w:rsidRPr="000C431F" w:rsidRDefault="004D4CA4" w:rsidP="000C431F">
      <w:pPr>
        <w:pStyle w:val="af1"/>
        <w:rPr>
          <w:b/>
          <w:bCs/>
          <w:sz w:val="28"/>
          <w:szCs w:val="28"/>
        </w:rPr>
      </w:pPr>
      <w:r w:rsidRPr="000C431F">
        <w:rPr>
          <w:b/>
          <w:bCs/>
          <w:sz w:val="28"/>
          <w:szCs w:val="28"/>
        </w:rPr>
        <w:t>Литература: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Шульгина А.Н., Томилина Л.П. Костюмы для художественной самодеятельности. М., Профиздат, 1976.- 168 с.: илл.</w:t>
      </w:r>
    </w:p>
    <w:p w:rsidR="004D4CA4" w:rsidRPr="004D4CA4" w:rsidRDefault="004D4CA4" w:rsidP="004D4CA4">
      <w:pPr>
        <w:rPr>
          <w:sz w:val="28"/>
          <w:szCs w:val="28"/>
        </w:rPr>
      </w:pPr>
    </w:p>
    <w:p w:rsidR="004D4CA4" w:rsidRPr="00955538" w:rsidRDefault="004D4CA4" w:rsidP="00955538">
      <w:pPr>
        <w:pStyle w:val="af1"/>
        <w:jc w:val="center"/>
        <w:rPr>
          <w:b/>
          <w:bCs/>
          <w:sz w:val="28"/>
          <w:szCs w:val="28"/>
        </w:rPr>
      </w:pPr>
      <w:r w:rsidRPr="00955538">
        <w:rPr>
          <w:b/>
          <w:bCs/>
          <w:sz w:val="28"/>
          <w:szCs w:val="28"/>
        </w:rPr>
        <w:t>Тема 2.8. Костюм народов Кавказа и Закавказья (</w:t>
      </w:r>
      <w:r w:rsidR="003A752E" w:rsidRPr="00955538">
        <w:rPr>
          <w:b/>
          <w:bCs/>
          <w:sz w:val="28"/>
          <w:szCs w:val="28"/>
        </w:rPr>
        <w:t>1</w:t>
      </w:r>
      <w:r w:rsidRPr="00955538">
        <w:rPr>
          <w:b/>
          <w:bCs/>
          <w:sz w:val="28"/>
          <w:szCs w:val="28"/>
        </w:rPr>
        <w:t>,5 часа)</w:t>
      </w:r>
    </w:p>
    <w:p w:rsidR="004D4CA4" w:rsidRPr="00955538" w:rsidRDefault="004D4CA4" w:rsidP="00955538">
      <w:pPr>
        <w:pStyle w:val="af1"/>
        <w:rPr>
          <w:b/>
          <w:bCs/>
          <w:sz w:val="28"/>
          <w:szCs w:val="28"/>
        </w:rPr>
      </w:pPr>
      <w:r w:rsidRPr="00955538">
        <w:rPr>
          <w:b/>
          <w:bCs/>
          <w:sz w:val="28"/>
          <w:szCs w:val="28"/>
        </w:rPr>
        <w:t xml:space="preserve">Задание: 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Знакомство с особенностями танцевальной культуры грузинского, армянского и азербайджанского народов. Сценическое оформление народных танцев Кавказа и Закавказья.</w:t>
      </w:r>
    </w:p>
    <w:p w:rsidR="004D4CA4" w:rsidRPr="00955538" w:rsidRDefault="004D4CA4" w:rsidP="00955538">
      <w:pPr>
        <w:pStyle w:val="af1"/>
        <w:rPr>
          <w:b/>
          <w:bCs/>
          <w:sz w:val="28"/>
          <w:szCs w:val="28"/>
        </w:rPr>
      </w:pPr>
      <w:r w:rsidRPr="00955538">
        <w:rPr>
          <w:b/>
          <w:bCs/>
          <w:sz w:val="28"/>
          <w:szCs w:val="28"/>
        </w:rPr>
        <w:t>Цели:</w:t>
      </w:r>
    </w:p>
    <w:p w:rsidR="004D4CA4" w:rsidRPr="00955538" w:rsidRDefault="004D4CA4" w:rsidP="00955538">
      <w:pPr>
        <w:pStyle w:val="af1"/>
        <w:rPr>
          <w:sz w:val="28"/>
          <w:szCs w:val="28"/>
        </w:rPr>
      </w:pPr>
      <w:r w:rsidRPr="00955538">
        <w:rPr>
          <w:sz w:val="28"/>
          <w:szCs w:val="28"/>
        </w:rPr>
        <w:t>Закрепление и углубление пройденного на уроках материала</w:t>
      </w:r>
    </w:p>
    <w:p w:rsidR="00F17CA7" w:rsidRPr="00955538" w:rsidRDefault="00F17CA7" w:rsidP="00955538">
      <w:pPr>
        <w:pStyle w:val="af1"/>
        <w:rPr>
          <w:sz w:val="28"/>
          <w:szCs w:val="28"/>
        </w:rPr>
      </w:pPr>
    </w:p>
    <w:p w:rsidR="004D4CA4" w:rsidRPr="00955538" w:rsidRDefault="004D4CA4" w:rsidP="00955538">
      <w:pPr>
        <w:pStyle w:val="af1"/>
        <w:rPr>
          <w:b/>
          <w:bCs/>
          <w:sz w:val="28"/>
          <w:szCs w:val="28"/>
        </w:rPr>
      </w:pPr>
      <w:r w:rsidRPr="00955538">
        <w:rPr>
          <w:b/>
          <w:bCs/>
          <w:sz w:val="28"/>
          <w:szCs w:val="28"/>
        </w:rPr>
        <w:t>Студенты должны знать: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специфику художественного оформления грузинского, армянского и азербайджанского танцев</w:t>
      </w:r>
    </w:p>
    <w:p w:rsid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роль костюма в праздниках и обрядах.</w:t>
      </w:r>
    </w:p>
    <w:p w:rsidR="00F17CA7" w:rsidRPr="004D4CA4" w:rsidRDefault="00F17CA7" w:rsidP="004D4CA4">
      <w:pPr>
        <w:rPr>
          <w:sz w:val="28"/>
          <w:szCs w:val="28"/>
        </w:rPr>
      </w:pPr>
    </w:p>
    <w:p w:rsidR="004D4CA4" w:rsidRPr="00955538" w:rsidRDefault="004D4CA4" w:rsidP="00955538">
      <w:pPr>
        <w:pStyle w:val="af1"/>
        <w:rPr>
          <w:b/>
          <w:bCs/>
          <w:sz w:val="28"/>
          <w:szCs w:val="28"/>
        </w:rPr>
      </w:pPr>
      <w:r w:rsidRPr="00955538">
        <w:rPr>
          <w:b/>
          <w:bCs/>
          <w:sz w:val="28"/>
          <w:szCs w:val="28"/>
        </w:rPr>
        <w:t>Студенты должны уметь: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самостоятельно работать с учебно-методической литературой</w:t>
      </w:r>
    </w:p>
    <w:p w:rsid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охарактеризовать тот или иной костюм.</w:t>
      </w:r>
    </w:p>
    <w:p w:rsidR="00F17CA7" w:rsidRPr="004D4CA4" w:rsidRDefault="00F17CA7" w:rsidP="004D4CA4">
      <w:pPr>
        <w:rPr>
          <w:sz w:val="28"/>
          <w:szCs w:val="28"/>
        </w:rPr>
      </w:pPr>
    </w:p>
    <w:p w:rsidR="004D4CA4" w:rsidRPr="00955538" w:rsidRDefault="004D4CA4" w:rsidP="00955538">
      <w:pPr>
        <w:pStyle w:val="af1"/>
        <w:rPr>
          <w:b/>
          <w:bCs/>
          <w:sz w:val="28"/>
          <w:szCs w:val="28"/>
        </w:rPr>
      </w:pPr>
      <w:r w:rsidRPr="00955538">
        <w:rPr>
          <w:b/>
          <w:bCs/>
          <w:sz w:val="28"/>
          <w:szCs w:val="28"/>
        </w:rPr>
        <w:t>Содержание заданий:</w:t>
      </w:r>
    </w:p>
    <w:p w:rsid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зарисовать один из костюмов к себе в тетрадь.</w:t>
      </w:r>
    </w:p>
    <w:p w:rsidR="00F17CA7" w:rsidRPr="004D4CA4" w:rsidRDefault="00F17CA7" w:rsidP="004D4CA4">
      <w:pPr>
        <w:rPr>
          <w:sz w:val="28"/>
          <w:szCs w:val="28"/>
        </w:rPr>
      </w:pPr>
    </w:p>
    <w:p w:rsidR="004D4CA4" w:rsidRPr="00955538" w:rsidRDefault="004D4CA4" w:rsidP="00955538">
      <w:pPr>
        <w:pStyle w:val="af1"/>
        <w:rPr>
          <w:b/>
          <w:bCs/>
          <w:sz w:val="28"/>
          <w:szCs w:val="28"/>
        </w:rPr>
      </w:pPr>
      <w:r w:rsidRPr="00955538">
        <w:rPr>
          <w:b/>
          <w:bCs/>
          <w:sz w:val="28"/>
          <w:szCs w:val="28"/>
        </w:rPr>
        <w:t>Требования к оформлению самостоятельной работы студента: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Рисунок должен отражать как женский, так и мужской костюм данной народности, включая обувь, прически и возможные дополнения к костюму. Рисунок должен быть цветным.</w:t>
      </w:r>
    </w:p>
    <w:p w:rsidR="004D4CA4" w:rsidRPr="00955538" w:rsidRDefault="004D4CA4" w:rsidP="00955538">
      <w:pPr>
        <w:pStyle w:val="af1"/>
        <w:rPr>
          <w:b/>
          <w:bCs/>
          <w:sz w:val="28"/>
          <w:szCs w:val="28"/>
        </w:rPr>
      </w:pPr>
      <w:r w:rsidRPr="00955538">
        <w:rPr>
          <w:b/>
          <w:bCs/>
          <w:sz w:val="28"/>
          <w:szCs w:val="28"/>
        </w:rPr>
        <w:t>Литература:</w:t>
      </w:r>
    </w:p>
    <w:p w:rsidR="004D4CA4" w:rsidRPr="004D4CA4" w:rsidRDefault="004D4CA4" w:rsidP="000A02D6">
      <w:pPr>
        <w:numPr>
          <w:ilvl w:val="0"/>
          <w:numId w:val="12"/>
        </w:numPr>
        <w:tabs>
          <w:tab w:val="clear" w:pos="1080"/>
          <w:tab w:val="num" w:pos="0"/>
        </w:tabs>
        <w:autoSpaceDN/>
        <w:ind w:left="0" w:firstLine="0"/>
        <w:rPr>
          <w:sz w:val="28"/>
          <w:szCs w:val="28"/>
        </w:rPr>
      </w:pPr>
      <w:r w:rsidRPr="004D4CA4">
        <w:rPr>
          <w:sz w:val="28"/>
          <w:szCs w:val="28"/>
        </w:rPr>
        <w:t>Шульгина А.Н., Томилина Л.П. Костюмы для художественной самодеятельности. М., Профиздат, 1976.- 168 с.: илл.</w:t>
      </w:r>
    </w:p>
    <w:p w:rsidR="004D4CA4" w:rsidRPr="004D4CA4" w:rsidRDefault="004D4CA4" w:rsidP="000A02D6">
      <w:pPr>
        <w:numPr>
          <w:ilvl w:val="0"/>
          <w:numId w:val="12"/>
        </w:numPr>
        <w:tabs>
          <w:tab w:val="clear" w:pos="1080"/>
          <w:tab w:val="num" w:pos="0"/>
        </w:tabs>
        <w:autoSpaceDN/>
        <w:ind w:left="0" w:firstLine="0"/>
        <w:rPr>
          <w:sz w:val="28"/>
          <w:szCs w:val="28"/>
        </w:rPr>
      </w:pPr>
      <w:r w:rsidRPr="004D4CA4">
        <w:rPr>
          <w:sz w:val="28"/>
          <w:szCs w:val="28"/>
        </w:rPr>
        <w:t>Брун В., Тильке М. История костюма. М: «ЭКСМО-Пресс», 2000.- 462 с.: илл.</w:t>
      </w:r>
    </w:p>
    <w:p w:rsidR="004D4CA4" w:rsidRDefault="004D4CA4" w:rsidP="004D4CA4">
      <w:pPr>
        <w:rPr>
          <w:sz w:val="28"/>
          <w:szCs w:val="28"/>
        </w:rPr>
      </w:pPr>
    </w:p>
    <w:p w:rsidR="00FD6BE3" w:rsidRPr="004D4CA4" w:rsidRDefault="00FD6BE3" w:rsidP="004D4CA4">
      <w:pPr>
        <w:rPr>
          <w:sz w:val="28"/>
          <w:szCs w:val="28"/>
        </w:rPr>
      </w:pPr>
    </w:p>
    <w:p w:rsidR="004D4CA4" w:rsidRPr="005634AB" w:rsidRDefault="004D4CA4" w:rsidP="00051CE5">
      <w:pPr>
        <w:pStyle w:val="af1"/>
        <w:jc w:val="center"/>
        <w:rPr>
          <w:b/>
          <w:bCs/>
          <w:sz w:val="28"/>
          <w:szCs w:val="28"/>
        </w:rPr>
      </w:pPr>
      <w:r w:rsidRPr="005634AB">
        <w:rPr>
          <w:b/>
          <w:bCs/>
          <w:sz w:val="28"/>
          <w:szCs w:val="28"/>
        </w:rPr>
        <w:t>Тема 2.9. Костюм народов Восточной и Западной Европы</w:t>
      </w:r>
      <w:r w:rsidR="003A752E" w:rsidRPr="005634AB">
        <w:rPr>
          <w:b/>
          <w:bCs/>
          <w:sz w:val="28"/>
          <w:szCs w:val="28"/>
        </w:rPr>
        <w:t xml:space="preserve"> (1 час)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b/>
          <w:sz w:val="28"/>
          <w:szCs w:val="28"/>
        </w:rPr>
        <w:t>Задание</w:t>
      </w:r>
      <w:r w:rsidRPr="004D4CA4">
        <w:rPr>
          <w:sz w:val="28"/>
          <w:szCs w:val="28"/>
        </w:rPr>
        <w:t xml:space="preserve">: </w:t>
      </w:r>
    </w:p>
    <w:p w:rsidR="00FD6BE3" w:rsidRPr="00FD6BE3" w:rsidRDefault="004D4CA4" w:rsidP="00FD6BE3">
      <w:pPr>
        <w:rPr>
          <w:sz w:val="28"/>
          <w:szCs w:val="28"/>
        </w:rPr>
      </w:pPr>
      <w:r w:rsidRPr="004D4CA4">
        <w:rPr>
          <w:sz w:val="28"/>
          <w:szCs w:val="28"/>
        </w:rPr>
        <w:t>Знакомство с особенностями танцевальной культуры  Восточной Европы: Польша, Болгария, Венгрия и Западной Европы: Италия, Испания. Сценическое оформление народных танцев.</w:t>
      </w:r>
    </w:p>
    <w:p w:rsidR="004D4CA4" w:rsidRPr="00D95543" w:rsidRDefault="004D4CA4" w:rsidP="00D95543">
      <w:pPr>
        <w:pStyle w:val="af1"/>
        <w:rPr>
          <w:b/>
          <w:bCs/>
          <w:sz w:val="28"/>
          <w:szCs w:val="28"/>
        </w:rPr>
      </w:pPr>
      <w:r w:rsidRPr="00D95543">
        <w:rPr>
          <w:b/>
          <w:bCs/>
          <w:sz w:val="28"/>
          <w:szCs w:val="28"/>
        </w:rPr>
        <w:t>Цели:</w:t>
      </w:r>
    </w:p>
    <w:p w:rsidR="004D4CA4" w:rsidRPr="00D95543" w:rsidRDefault="004D4CA4" w:rsidP="00D95543">
      <w:pPr>
        <w:pStyle w:val="af1"/>
        <w:rPr>
          <w:sz w:val="28"/>
          <w:szCs w:val="28"/>
        </w:rPr>
      </w:pPr>
      <w:r w:rsidRPr="00D95543">
        <w:rPr>
          <w:sz w:val="28"/>
          <w:szCs w:val="28"/>
        </w:rPr>
        <w:t>Закрепление и углубление пройденного на уроках материала</w:t>
      </w:r>
    </w:p>
    <w:p w:rsidR="004D4CA4" w:rsidRPr="00D95543" w:rsidRDefault="004D4CA4" w:rsidP="00D95543">
      <w:pPr>
        <w:pStyle w:val="af1"/>
        <w:rPr>
          <w:b/>
          <w:bCs/>
          <w:sz w:val="28"/>
          <w:szCs w:val="28"/>
        </w:rPr>
      </w:pPr>
      <w:r w:rsidRPr="00D95543">
        <w:rPr>
          <w:b/>
          <w:bCs/>
          <w:sz w:val="28"/>
          <w:szCs w:val="28"/>
        </w:rPr>
        <w:t>Студенты должны знать: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специфику художественного оформления танцев</w:t>
      </w:r>
      <w:r w:rsidRPr="004D4CA4">
        <w:rPr>
          <w:b/>
          <w:sz w:val="28"/>
          <w:szCs w:val="28"/>
        </w:rPr>
        <w:t xml:space="preserve"> </w:t>
      </w:r>
      <w:r w:rsidRPr="004D4CA4">
        <w:rPr>
          <w:sz w:val="28"/>
          <w:szCs w:val="28"/>
        </w:rPr>
        <w:t>Восточной и Западной Европы</w:t>
      </w:r>
    </w:p>
    <w:p w:rsid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роль костюма в играх, праздниках и обрядах.</w:t>
      </w:r>
    </w:p>
    <w:p w:rsidR="00F17CA7" w:rsidRPr="004D4CA4" w:rsidRDefault="00F17CA7" w:rsidP="004D4CA4">
      <w:pPr>
        <w:rPr>
          <w:sz w:val="28"/>
          <w:szCs w:val="28"/>
        </w:rPr>
      </w:pPr>
    </w:p>
    <w:p w:rsidR="004D4CA4" w:rsidRPr="00D95543" w:rsidRDefault="004D4CA4" w:rsidP="00D95543">
      <w:pPr>
        <w:pStyle w:val="af1"/>
        <w:rPr>
          <w:b/>
          <w:bCs/>
          <w:sz w:val="28"/>
          <w:szCs w:val="28"/>
        </w:rPr>
      </w:pPr>
      <w:r w:rsidRPr="00D95543">
        <w:rPr>
          <w:b/>
          <w:bCs/>
          <w:sz w:val="28"/>
          <w:szCs w:val="28"/>
        </w:rPr>
        <w:t>Студенты должны уметь: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самостоятельно работать с учебно-методической литературой</w:t>
      </w:r>
    </w:p>
    <w:p w:rsid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охарактеризовать тот или иной костюм.</w:t>
      </w:r>
    </w:p>
    <w:p w:rsidR="00F17CA7" w:rsidRPr="004D4CA4" w:rsidRDefault="00F17CA7" w:rsidP="004D4CA4">
      <w:pPr>
        <w:rPr>
          <w:sz w:val="28"/>
          <w:szCs w:val="28"/>
        </w:rPr>
      </w:pPr>
    </w:p>
    <w:p w:rsidR="004D4CA4" w:rsidRPr="00D95543" w:rsidRDefault="004D4CA4" w:rsidP="00D95543">
      <w:pPr>
        <w:pStyle w:val="af1"/>
        <w:rPr>
          <w:b/>
          <w:bCs/>
          <w:sz w:val="28"/>
          <w:szCs w:val="28"/>
        </w:rPr>
      </w:pPr>
      <w:r w:rsidRPr="00D95543">
        <w:rPr>
          <w:b/>
          <w:bCs/>
          <w:sz w:val="28"/>
          <w:szCs w:val="28"/>
        </w:rPr>
        <w:t>Содержание заданий: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зарисовать один из костюмов (на выбор) к себе в тетрадь</w:t>
      </w:r>
    </w:p>
    <w:p w:rsid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оформление рефератов.</w:t>
      </w:r>
    </w:p>
    <w:p w:rsidR="00F17CA7" w:rsidRPr="004D4CA4" w:rsidRDefault="00F17CA7" w:rsidP="004D4CA4">
      <w:pPr>
        <w:rPr>
          <w:sz w:val="28"/>
          <w:szCs w:val="28"/>
        </w:rPr>
      </w:pPr>
    </w:p>
    <w:p w:rsidR="004D4CA4" w:rsidRPr="00D95543" w:rsidRDefault="004D4CA4" w:rsidP="00D95543">
      <w:pPr>
        <w:pStyle w:val="af1"/>
        <w:rPr>
          <w:b/>
          <w:bCs/>
          <w:sz w:val="28"/>
          <w:szCs w:val="28"/>
        </w:rPr>
      </w:pPr>
      <w:r w:rsidRPr="00D95543">
        <w:rPr>
          <w:b/>
          <w:bCs/>
          <w:sz w:val="28"/>
          <w:szCs w:val="28"/>
        </w:rPr>
        <w:t>Требования к оформлению самостоятельной работы студента: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Рисунок женский и мужской костюм определенной народности (в цвете)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- Реферат должен включать в себя: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ab/>
        <w:t>- происхождение народности;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ab/>
        <w:t>- особенности материальной культуры народа;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ab/>
        <w:t>- основные виды одежды;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ab/>
        <w:t>- связь костюма с национальными праздниками и обрядами;</w:t>
      </w:r>
    </w:p>
    <w:p w:rsidR="004D4CA4" w:rsidRP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ab/>
        <w:t>- тематика изображений и орнамента.</w:t>
      </w:r>
    </w:p>
    <w:p w:rsidR="004D4CA4" w:rsidRDefault="004D4CA4" w:rsidP="004D4CA4">
      <w:pPr>
        <w:rPr>
          <w:sz w:val="28"/>
          <w:szCs w:val="28"/>
        </w:rPr>
      </w:pPr>
      <w:r w:rsidRPr="004D4CA4">
        <w:rPr>
          <w:sz w:val="28"/>
          <w:szCs w:val="28"/>
        </w:rPr>
        <w:t>* Изображение (в цвете) мужского и женского костюма.</w:t>
      </w:r>
    </w:p>
    <w:p w:rsidR="00F17CA7" w:rsidRPr="004D4CA4" w:rsidRDefault="00F17CA7" w:rsidP="004D4CA4">
      <w:pPr>
        <w:rPr>
          <w:sz w:val="28"/>
          <w:szCs w:val="28"/>
        </w:rPr>
      </w:pPr>
    </w:p>
    <w:p w:rsidR="004D4CA4" w:rsidRPr="00D95543" w:rsidRDefault="004D4CA4" w:rsidP="00D95543">
      <w:pPr>
        <w:pStyle w:val="af1"/>
        <w:rPr>
          <w:b/>
          <w:bCs/>
          <w:sz w:val="28"/>
          <w:szCs w:val="28"/>
        </w:rPr>
      </w:pPr>
      <w:r w:rsidRPr="00D95543">
        <w:rPr>
          <w:b/>
          <w:bCs/>
          <w:sz w:val="28"/>
          <w:szCs w:val="28"/>
        </w:rPr>
        <w:t>Литература:</w:t>
      </w:r>
    </w:p>
    <w:p w:rsidR="004D4CA4" w:rsidRPr="004D4CA4" w:rsidRDefault="004D4CA4" w:rsidP="000A02D6">
      <w:pPr>
        <w:numPr>
          <w:ilvl w:val="0"/>
          <w:numId w:val="13"/>
        </w:numPr>
        <w:tabs>
          <w:tab w:val="clear" w:pos="720"/>
          <w:tab w:val="num" w:pos="0"/>
        </w:tabs>
        <w:autoSpaceDN/>
        <w:ind w:left="0" w:firstLine="0"/>
        <w:rPr>
          <w:sz w:val="28"/>
          <w:szCs w:val="28"/>
        </w:rPr>
      </w:pPr>
      <w:r w:rsidRPr="004D4CA4">
        <w:rPr>
          <w:sz w:val="28"/>
          <w:szCs w:val="28"/>
        </w:rPr>
        <w:t>Брун В., Тильке М. История костюма. М: «ЭКСМО-Пресс», 2000.- 462 с.: илл.</w:t>
      </w:r>
    </w:p>
    <w:p w:rsidR="00FD6BE3" w:rsidRDefault="004D4CA4" w:rsidP="00FD6BE3">
      <w:pPr>
        <w:numPr>
          <w:ilvl w:val="0"/>
          <w:numId w:val="13"/>
        </w:numPr>
        <w:tabs>
          <w:tab w:val="clear" w:pos="720"/>
          <w:tab w:val="num" w:pos="0"/>
        </w:tabs>
        <w:autoSpaceDN/>
        <w:ind w:left="0" w:firstLine="0"/>
        <w:rPr>
          <w:sz w:val="28"/>
          <w:szCs w:val="28"/>
        </w:rPr>
      </w:pPr>
      <w:r w:rsidRPr="004D4CA4">
        <w:rPr>
          <w:sz w:val="28"/>
          <w:szCs w:val="28"/>
        </w:rPr>
        <w:t>Хэрольд Р. Костюмы народов мира. Иллюстрированная энциклопедия. М.: Изд-во ЭКСМО-Пресс, 2002.- 240 с.: илл.</w:t>
      </w:r>
    </w:p>
    <w:p w:rsidR="00FD6BE3" w:rsidRDefault="00FD6BE3" w:rsidP="00FD6BE3">
      <w:pPr>
        <w:autoSpaceDN/>
        <w:rPr>
          <w:sz w:val="28"/>
          <w:szCs w:val="28"/>
        </w:rPr>
      </w:pPr>
    </w:p>
    <w:p w:rsidR="00051CE5" w:rsidRPr="00F7294B" w:rsidRDefault="00051CE5" w:rsidP="00412DF2">
      <w:pPr>
        <w:rPr>
          <w:sz w:val="32"/>
          <w:szCs w:val="32"/>
        </w:rPr>
      </w:pPr>
    </w:p>
    <w:p w:rsidR="00955538" w:rsidRPr="00955538" w:rsidRDefault="00051CE5" w:rsidP="00051CE5">
      <w:pPr>
        <w:widowControl w:val="0"/>
        <w:autoSpaceDN/>
        <w:jc w:val="center"/>
        <w:outlineLvl w:val="0"/>
        <w:rPr>
          <w:rFonts w:eastAsia="SimSun"/>
          <w:b/>
          <w:sz w:val="28"/>
          <w:szCs w:val="28"/>
        </w:rPr>
      </w:pPr>
      <w:bookmarkStart w:id="43" w:name="_Toc148555232"/>
      <w:r>
        <w:rPr>
          <w:rFonts w:eastAsia="SimSun"/>
          <w:b/>
          <w:caps/>
          <w:sz w:val="28"/>
          <w:szCs w:val="28"/>
        </w:rPr>
        <w:t>11. список</w:t>
      </w:r>
      <w:r w:rsidR="00955538">
        <w:rPr>
          <w:rFonts w:eastAsia="SimSun"/>
          <w:b/>
          <w:caps/>
          <w:sz w:val="28"/>
          <w:szCs w:val="28"/>
        </w:rPr>
        <w:t xml:space="preserve"> ЛИТЕРАТУРЫ</w:t>
      </w:r>
      <w:bookmarkEnd w:id="43"/>
    </w:p>
    <w:p w:rsidR="00156ACB" w:rsidRPr="00F7294B" w:rsidRDefault="00156ACB" w:rsidP="00412DF2">
      <w:pPr>
        <w:widowControl w:val="0"/>
        <w:autoSpaceDE w:val="0"/>
        <w:autoSpaceDN/>
        <w:adjustRightInd w:val="0"/>
        <w:jc w:val="center"/>
        <w:rPr>
          <w:b/>
          <w:sz w:val="36"/>
          <w:szCs w:val="36"/>
        </w:rPr>
      </w:pPr>
    </w:p>
    <w:p w:rsidR="00F17CA7" w:rsidRPr="00412DF2" w:rsidRDefault="00A06506" w:rsidP="00F17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7CA7" w:rsidRPr="00412DF2">
        <w:rPr>
          <w:sz w:val="28"/>
          <w:szCs w:val="28"/>
        </w:rPr>
        <w:t>Брун В., Тильке М. История костюма от древности до Нового времени. "Эксмо-пресс". - 2000. - 464с.</w:t>
      </w:r>
    </w:p>
    <w:p w:rsidR="00F17CA7" w:rsidRPr="00412DF2" w:rsidRDefault="00412DF2" w:rsidP="00412DF2">
      <w:pPr>
        <w:autoSpaceDN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6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D4CA4">
        <w:rPr>
          <w:sz w:val="28"/>
          <w:szCs w:val="28"/>
        </w:rPr>
        <w:t>Хэрольд Р. Костюмы народов мира. Иллюстрированная энциклопедия. М.: Изд-во ЭКСМО-Пресс, 2002.- 240 с.: илл.</w:t>
      </w:r>
    </w:p>
    <w:p w:rsidR="00FD6BE3" w:rsidRDefault="00FD6BE3" w:rsidP="00FB4F42">
      <w:pPr>
        <w:widowControl w:val="0"/>
        <w:autoSpaceDE w:val="0"/>
        <w:autoSpaceDN/>
        <w:adjustRightInd w:val="0"/>
        <w:jc w:val="center"/>
        <w:rPr>
          <w:b/>
          <w:sz w:val="36"/>
          <w:szCs w:val="36"/>
        </w:rPr>
      </w:pPr>
    </w:p>
    <w:p w:rsidR="00051CE5" w:rsidRDefault="00051CE5" w:rsidP="00FB4F42">
      <w:pPr>
        <w:widowControl w:val="0"/>
        <w:autoSpaceDE w:val="0"/>
        <w:autoSpaceDN/>
        <w:adjustRightInd w:val="0"/>
        <w:jc w:val="center"/>
        <w:rPr>
          <w:b/>
          <w:sz w:val="36"/>
          <w:szCs w:val="36"/>
        </w:rPr>
      </w:pPr>
    </w:p>
    <w:p w:rsidR="00955538" w:rsidRPr="00955538" w:rsidRDefault="003E16E5" w:rsidP="00051CE5">
      <w:pPr>
        <w:widowControl w:val="0"/>
        <w:autoSpaceDN/>
        <w:jc w:val="center"/>
        <w:outlineLvl w:val="0"/>
        <w:rPr>
          <w:rFonts w:eastAsia="SimSun"/>
          <w:b/>
          <w:sz w:val="28"/>
          <w:szCs w:val="28"/>
        </w:rPr>
      </w:pPr>
      <w:bookmarkStart w:id="44" w:name="_Toc148555233"/>
      <w:bookmarkStart w:id="45" w:name="_Hlk148366564"/>
      <w:r>
        <w:rPr>
          <w:rFonts w:eastAsia="SimSun"/>
          <w:b/>
          <w:caps/>
          <w:sz w:val="28"/>
          <w:szCs w:val="28"/>
        </w:rPr>
        <w:t xml:space="preserve">12. </w:t>
      </w:r>
      <w:r w:rsidR="00955538">
        <w:rPr>
          <w:rFonts w:eastAsia="SimSun"/>
          <w:b/>
          <w:caps/>
          <w:sz w:val="28"/>
          <w:szCs w:val="28"/>
        </w:rPr>
        <w:t>ДОПОЛНИТЕЛЬН</w:t>
      </w:r>
      <w:r w:rsidR="00051CE5">
        <w:rPr>
          <w:rFonts w:eastAsia="SimSun"/>
          <w:b/>
          <w:caps/>
          <w:sz w:val="28"/>
          <w:szCs w:val="28"/>
        </w:rPr>
        <w:t>ая</w:t>
      </w:r>
      <w:r w:rsidR="00955538">
        <w:rPr>
          <w:rFonts w:eastAsia="SimSun"/>
          <w:b/>
          <w:caps/>
          <w:sz w:val="28"/>
          <w:szCs w:val="28"/>
        </w:rPr>
        <w:t xml:space="preserve"> ЛИТЕРАТУР</w:t>
      </w:r>
      <w:r w:rsidR="00051CE5">
        <w:rPr>
          <w:rFonts w:eastAsia="SimSun"/>
          <w:b/>
          <w:caps/>
          <w:sz w:val="28"/>
          <w:szCs w:val="28"/>
        </w:rPr>
        <w:t>а, включая электронные ресурсы</w:t>
      </w:r>
      <w:bookmarkEnd w:id="44"/>
    </w:p>
    <w:bookmarkEnd w:id="45"/>
    <w:p w:rsidR="00955538" w:rsidRPr="00412DF2" w:rsidRDefault="00955538" w:rsidP="007D2447">
      <w:pPr>
        <w:shd w:val="clear" w:color="auto" w:fill="FFFFFF"/>
        <w:jc w:val="center"/>
        <w:rPr>
          <w:b/>
          <w:bCs/>
          <w:spacing w:val="-17"/>
          <w:sz w:val="28"/>
          <w:szCs w:val="28"/>
        </w:rPr>
      </w:pP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>Алиев А.  Народные традиции, обычаи и роль в формировании нового человека. - Махачкала, 1968.</w:t>
      </w: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>Бочинская Н. М. Русские хороводы и хороводные песни. - М.: Музгиз, 1961.</w:t>
      </w: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>Брыкина Г. А. Памятники культуры. - Л., 1981.</w:t>
      </w: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>Васильева Г. П. Преобразование быта и этнические процессы в Северном Туркменистане. - М., 1969.</w:t>
      </w: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>Винников Л. К. Хозяйство, культура, быт Туркменской ССР. - М., 1969.</w:t>
      </w: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 xml:space="preserve">Вопросы мордовского фольклора. - Саранск, 1977. </w:t>
      </w: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 xml:space="preserve">Вяткина К. В. Очерки культуры и быта бурят. - Л., </w:t>
      </w:r>
      <w:r w:rsidR="00022025">
        <w:rPr>
          <w:sz w:val="28"/>
          <w:szCs w:val="28"/>
        </w:rPr>
        <w:t>2020</w:t>
      </w:r>
      <w:r w:rsidRPr="00412DF2">
        <w:rPr>
          <w:sz w:val="28"/>
          <w:szCs w:val="28"/>
        </w:rPr>
        <w:t>.</w:t>
      </w:r>
      <w:r w:rsidR="00022025">
        <w:rPr>
          <w:sz w:val="28"/>
          <w:szCs w:val="28"/>
        </w:rPr>
        <w:t xml:space="preserve"> (переизд)</w:t>
      </w: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 xml:space="preserve">Джавришвили Д. Л. Грузинские народные танцы. - Тбилиси, 1975. </w:t>
      </w: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 xml:space="preserve">Жорницкая М. Я. Народные танцы Якутии. - М.: Наука, 1966. </w:t>
      </w: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>Историко-этнографический атлас Сибири. - М.-Л., 1961.</w:t>
      </w: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>Календарные обычаи и обряды в странах зарубежной Европы Х1Х - XX вв. - М.,: Наука, 1973; 1978 гг.</w:t>
      </w: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>Календарно-обрядовая поэзия сибиряков. - Новосибирск: Наука, 1981.</w:t>
      </w: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 xml:space="preserve">Коминская Н.М. История костюма. - М., </w:t>
      </w:r>
      <w:r w:rsidR="00022025">
        <w:rPr>
          <w:sz w:val="28"/>
          <w:szCs w:val="28"/>
        </w:rPr>
        <w:t>2019 (переизд)</w:t>
      </w:r>
      <w:r w:rsidRPr="00412DF2">
        <w:rPr>
          <w:sz w:val="28"/>
          <w:szCs w:val="28"/>
        </w:rPr>
        <w:t>.</w:t>
      </w: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 xml:space="preserve">Косвен М. О. Этнография и история Кавказа. - М., 1961. </w:t>
      </w: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 xml:space="preserve">Киреев Е. В. История костюма. - М. : 1970. </w:t>
      </w: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>Киреева Е.В. История костюма. Европейский костюм от античности до ХХ века / учебное пособие, изд. 2-е, испр. М., "Просвещение". - 1976. - 176 с.</w:t>
      </w: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 xml:space="preserve">Макалатия С. Хевсурети. - Тбилиси, </w:t>
      </w:r>
      <w:r w:rsidR="00022025">
        <w:rPr>
          <w:sz w:val="28"/>
          <w:szCs w:val="28"/>
        </w:rPr>
        <w:t>2017</w:t>
      </w:r>
      <w:r w:rsidRPr="00412DF2">
        <w:rPr>
          <w:sz w:val="28"/>
          <w:szCs w:val="28"/>
        </w:rPr>
        <w:t>.</w:t>
      </w:r>
      <w:r w:rsidR="00022025">
        <w:rPr>
          <w:sz w:val="28"/>
          <w:szCs w:val="28"/>
        </w:rPr>
        <w:t xml:space="preserve"> (переизд)</w:t>
      </w: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>Мальми В.В. Народные танцы Карелии. - Петрозаводск.: Карелия, 1978.</w:t>
      </w: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>Маслова Г. С. Орнамент русской народной вышивки. - М.: Наука, 1978.</w:t>
      </w: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>Морохин В. И. Хрестоматия по истории русской фольклористики. - М.: Высшая школа, 1973.</w:t>
      </w: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>Материалы и исследования по этнографии казахского народа. - Алма-Ата, 1963.</w:t>
      </w: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>Материальная культура таджиков верховьев Зеравшана - Душанбе, 1973.</w:t>
      </w: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 xml:space="preserve">Музыка народов Азии и Африки - М Советский композитор, 1980.  </w:t>
      </w: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>Мерцалова М. И. История костюма. - М., 1972 Нагаева Л. И. Танцы восточных башкир. М.,: Наука,1981.</w:t>
      </w: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 xml:space="preserve">Петросян Э. X., Хачатурян Ж. К: Армянский народный танец. - М.: Искусство, 1980. </w:t>
      </w: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 xml:space="preserve">Тамиранцева Э. В. И русском фольклоре. - М.: Наука, 1977. Руднева А. В. Курские танцы и карагоды. - М.. Советский композитор, 1975.     </w:t>
      </w: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>Рухадзе Дж. Из истории хозяйственного быта грузинского народа. - Тбилиси, 1954.</w:t>
      </w: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 xml:space="preserve">Смирнов И. В. Танцует Карелия. - Петрозаводск. Карелия, 1976. Семья и семейные обряды у народов Средней Азии. - М., 1978. </w:t>
      </w:r>
    </w:p>
    <w:p w:rsidR="00FB4F42" w:rsidRPr="00412DF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 xml:space="preserve">Сергеева Г. А. Брак и свадьба у народов Дагестана. - М., </w:t>
      </w:r>
      <w:r w:rsidR="00022025">
        <w:rPr>
          <w:sz w:val="28"/>
          <w:szCs w:val="28"/>
        </w:rPr>
        <w:t>2019</w:t>
      </w:r>
      <w:r w:rsidRPr="00412DF2">
        <w:rPr>
          <w:sz w:val="28"/>
          <w:szCs w:val="28"/>
        </w:rPr>
        <w:t xml:space="preserve">. </w:t>
      </w:r>
      <w:r w:rsidR="00022025">
        <w:rPr>
          <w:sz w:val="28"/>
          <w:szCs w:val="28"/>
        </w:rPr>
        <w:t>(переизд)</w:t>
      </w:r>
    </w:p>
    <w:p w:rsidR="00FB4F4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>Соколова В. К. Весенне-летние обряды русских, украинцев и белорусов. - М.: Наука, 1979.</w:t>
      </w:r>
    </w:p>
    <w:p w:rsidR="00FB4F42" w:rsidRDefault="00FB4F42" w:rsidP="00F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DF2">
        <w:rPr>
          <w:sz w:val="28"/>
          <w:szCs w:val="28"/>
        </w:rPr>
        <w:t>Шульгина А., Томилина Л. Костюмы для художественной самодеятельности. - М. - 19</w:t>
      </w:r>
      <w:r w:rsidR="009C7696">
        <w:rPr>
          <w:sz w:val="28"/>
          <w:szCs w:val="28"/>
        </w:rPr>
        <w:t>95</w:t>
      </w:r>
      <w:r w:rsidRPr="00412DF2">
        <w:rPr>
          <w:sz w:val="28"/>
          <w:szCs w:val="28"/>
        </w:rPr>
        <w:t>. - 168 с.</w:t>
      </w:r>
      <w:r w:rsidR="009C7696">
        <w:rPr>
          <w:sz w:val="28"/>
          <w:szCs w:val="28"/>
        </w:rPr>
        <w:t xml:space="preserve"> (переизд)</w:t>
      </w:r>
      <w:r w:rsidR="00C57DFE">
        <w:rPr>
          <w:sz w:val="28"/>
          <w:szCs w:val="28"/>
        </w:rPr>
        <w:t>.</w:t>
      </w:r>
    </w:p>
    <w:p w:rsidR="00955538" w:rsidRDefault="00955538" w:rsidP="00955538">
      <w:pPr>
        <w:pStyle w:val="22"/>
        <w:shd w:val="clear" w:color="auto" w:fill="auto"/>
        <w:spacing w:line="240" w:lineRule="auto"/>
        <w:jc w:val="both"/>
      </w:pPr>
    </w:p>
    <w:p w:rsidR="005D21EF" w:rsidRDefault="005D21EF" w:rsidP="00955538">
      <w:pPr>
        <w:pStyle w:val="22"/>
        <w:shd w:val="clear" w:color="auto" w:fill="auto"/>
        <w:spacing w:line="240" w:lineRule="auto"/>
        <w:jc w:val="both"/>
      </w:pPr>
    </w:p>
    <w:p w:rsidR="00750378" w:rsidRDefault="00750378" w:rsidP="00955538">
      <w:pPr>
        <w:pStyle w:val="22"/>
        <w:shd w:val="clear" w:color="auto" w:fill="auto"/>
        <w:spacing w:line="240" w:lineRule="auto"/>
        <w:jc w:val="both"/>
      </w:pPr>
    </w:p>
    <w:p w:rsidR="005D21EF" w:rsidRDefault="00BC659D" w:rsidP="00955538">
      <w:pPr>
        <w:pStyle w:val="22"/>
        <w:shd w:val="clear" w:color="auto" w:fill="auto"/>
        <w:spacing w:line="240" w:lineRule="auto"/>
        <w:jc w:val="both"/>
      </w:pPr>
      <w:r>
        <w:t>Электронные ресурсы:</w:t>
      </w:r>
    </w:p>
    <w:p w:rsidR="00BC659D" w:rsidRDefault="007D3399" w:rsidP="00BC659D">
      <w:pPr>
        <w:pStyle w:val="22"/>
        <w:numPr>
          <w:ilvl w:val="0"/>
          <w:numId w:val="16"/>
        </w:numPr>
        <w:shd w:val="clear" w:color="auto" w:fill="auto"/>
        <w:spacing w:line="240" w:lineRule="auto"/>
        <w:jc w:val="both"/>
      </w:pPr>
      <w:hyperlink r:id="rId9" w:history="1">
        <w:r w:rsidR="00AF4441" w:rsidRPr="00AF4441">
          <w:rPr>
            <w:rStyle w:val="af2"/>
          </w:rPr>
          <w:t>Р. В. Захаржевская, ИСТОРИЯ КОСТЮМА</w:t>
        </w:r>
      </w:hyperlink>
      <w:r w:rsidR="00AF4441">
        <w:t xml:space="preserve"> </w:t>
      </w:r>
    </w:p>
    <w:p w:rsidR="007F3F10" w:rsidRDefault="007D3399" w:rsidP="00BC659D">
      <w:pPr>
        <w:pStyle w:val="22"/>
        <w:numPr>
          <w:ilvl w:val="0"/>
          <w:numId w:val="16"/>
        </w:numPr>
        <w:shd w:val="clear" w:color="auto" w:fill="auto"/>
        <w:spacing w:line="240" w:lineRule="auto"/>
        <w:jc w:val="both"/>
      </w:pPr>
      <w:hyperlink r:id="rId10" w:history="1">
        <w:r w:rsidR="009452F3">
          <w:rPr>
            <w:rStyle w:val="af2"/>
          </w:rPr>
          <w:t>М.Н. Мерцалова. Костюм разных времен и народов. В 4 томах.</w:t>
        </w:r>
      </w:hyperlink>
    </w:p>
    <w:p w:rsidR="00EC3FF9" w:rsidRDefault="00EC3FF9" w:rsidP="00955538">
      <w:pPr>
        <w:pStyle w:val="22"/>
        <w:shd w:val="clear" w:color="auto" w:fill="auto"/>
        <w:spacing w:line="240" w:lineRule="auto"/>
        <w:jc w:val="both"/>
      </w:pPr>
    </w:p>
    <w:p w:rsidR="00EC3FF9" w:rsidRDefault="00EC3FF9" w:rsidP="00955538">
      <w:pPr>
        <w:pStyle w:val="22"/>
        <w:shd w:val="clear" w:color="auto" w:fill="auto"/>
        <w:spacing w:line="240" w:lineRule="auto"/>
        <w:jc w:val="both"/>
      </w:pPr>
    </w:p>
    <w:p w:rsidR="00EC3FF9" w:rsidRDefault="00EC3FF9" w:rsidP="00955538">
      <w:pPr>
        <w:pStyle w:val="22"/>
        <w:shd w:val="clear" w:color="auto" w:fill="auto"/>
        <w:spacing w:line="240" w:lineRule="auto"/>
        <w:jc w:val="both"/>
      </w:pPr>
    </w:p>
    <w:p w:rsidR="00EC3FF9" w:rsidRDefault="00EC3FF9" w:rsidP="00955538">
      <w:pPr>
        <w:pStyle w:val="22"/>
        <w:shd w:val="clear" w:color="auto" w:fill="auto"/>
        <w:spacing w:line="240" w:lineRule="auto"/>
        <w:jc w:val="both"/>
      </w:pPr>
    </w:p>
    <w:p w:rsidR="00EC3FF9" w:rsidRDefault="00EC3FF9" w:rsidP="00955538">
      <w:pPr>
        <w:pStyle w:val="22"/>
        <w:shd w:val="clear" w:color="auto" w:fill="auto"/>
        <w:spacing w:line="240" w:lineRule="auto"/>
        <w:jc w:val="both"/>
      </w:pPr>
    </w:p>
    <w:p w:rsidR="00EC3FF9" w:rsidRDefault="00EC3FF9" w:rsidP="00955538">
      <w:pPr>
        <w:pStyle w:val="22"/>
        <w:shd w:val="clear" w:color="auto" w:fill="auto"/>
        <w:spacing w:line="240" w:lineRule="auto"/>
        <w:jc w:val="both"/>
      </w:pPr>
    </w:p>
    <w:p w:rsidR="00EC3FF9" w:rsidRDefault="00EC3FF9" w:rsidP="00955538">
      <w:pPr>
        <w:pStyle w:val="22"/>
        <w:shd w:val="clear" w:color="auto" w:fill="auto"/>
        <w:spacing w:line="240" w:lineRule="auto"/>
        <w:jc w:val="both"/>
      </w:pPr>
    </w:p>
    <w:p w:rsidR="00EC3FF9" w:rsidRDefault="00EC3FF9" w:rsidP="00955538">
      <w:pPr>
        <w:pStyle w:val="22"/>
        <w:shd w:val="clear" w:color="auto" w:fill="auto"/>
        <w:spacing w:line="240" w:lineRule="auto"/>
        <w:jc w:val="both"/>
      </w:pPr>
    </w:p>
    <w:p w:rsidR="00EC3FF9" w:rsidRDefault="00EC3FF9" w:rsidP="00955538">
      <w:pPr>
        <w:pStyle w:val="22"/>
        <w:shd w:val="clear" w:color="auto" w:fill="auto"/>
        <w:spacing w:line="240" w:lineRule="auto"/>
        <w:jc w:val="both"/>
      </w:pPr>
    </w:p>
    <w:p w:rsidR="00EC3FF9" w:rsidRDefault="00EC3FF9" w:rsidP="00955538">
      <w:pPr>
        <w:pStyle w:val="22"/>
        <w:shd w:val="clear" w:color="auto" w:fill="auto"/>
        <w:spacing w:line="240" w:lineRule="auto"/>
        <w:jc w:val="both"/>
      </w:pPr>
    </w:p>
    <w:p w:rsidR="00EC3FF9" w:rsidRDefault="00EC3FF9" w:rsidP="00955538">
      <w:pPr>
        <w:pStyle w:val="22"/>
        <w:shd w:val="clear" w:color="auto" w:fill="auto"/>
        <w:spacing w:line="240" w:lineRule="auto"/>
        <w:jc w:val="both"/>
      </w:pPr>
    </w:p>
    <w:p w:rsidR="00EC3FF9" w:rsidRDefault="00EC3FF9" w:rsidP="00955538">
      <w:pPr>
        <w:pStyle w:val="22"/>
        <w:shd w:val="clear" w:color="auto" w:fill="auto"/>
        <w:spacing w:line="240" w:lineRule="auto"/>
        <w:jc w:val="both"/>
      </w:pPr>
    </w:p>
    <w:p w:rsidR="00EC3FF9" w:rsidRDefault="00EC3FF9" w:rsidP="00955538">
      <w:pPr>
        <w:pStyle w:val="22"/>
        <w:shd w:val="clear" w:color="auto" w:fill="auto"/>
        <w:spacing w:line="240" w:lineRule="auto"/>
        <w:jc w:val="both"/>
      </w:pPr>
    </w:p>
    <w:p w:rsidR="00EC3FF9" w:rsidRDefault="00EC3FF9" w:rsidP="00955538">
      <w:pPr>
        <w:pStyle w:val="22"/>
        <w:shd w:val="clear" w:color="auto" w:fill="auto"/>
        <w:spacing w:line="240" w:lineRule="auto"/>
        <w:jc w:val="both"/>
      </w:pPr>
    </w:p>
    <w:p w:rsidR="00EC3FF9" w:rsidRDefault="00EC3FF9" w:rsidP="00955538">
      <w:pPr>
        <w:pStyle w:val="22"/>
        <w:shd w:val="clear" w:color="auto" w:fill="auto"/>
        <w:spacing w:line="240" w:lineRule="auto"/>
        <w:jc w:val="both"/>
      </w:pPr>
    </w:p>
    <w:p w:rsidR="00EC3FF9" w:rsidRDefault="00EC3FF9" w:rsidP="00955538">
      <w:pPr>
        <w:pStyle w:val="22"/>
        <w:shd w:val="clear" w:color="auto" w:fill="auto"/>
        <w:spacing w:line="240" w:lineRule="auto"/>
        <w:jc w:val="both"/>
      </w:pPr>
    </w:p>
    <w:p w:rsidR="00EC3FF9" w:rsidRDefault="00EC3FF9" w:rsidP="00955538">
      <w:pPr>
        <w:pStyle w:val="22"/>
        <w:shd w:val="clear" w:color="auto" w:fill="auto"/>
        <w:spacing w:line="240" w:lineRule="auto"/>
        <w:jc w:val="both"/>
      </w:pPr>
    </w:p>
    <w:p w:rsidR="00EC3FF9" w:rsidRDefault="00EC3FF9" w:rsidP="00955538">
      <w:pPr>
        <w:pStyle w:val="22"/>
        <w:shd w:val="clear" w:color="auto" w:fill="auto"/>
        <w:spacing w:line="240" w:lineRule="auto"/>
        <w:jc w:val="both"/>
      </w:pPr>
    </w:p>
    <w:p w:rsidR="00EC3FF9" w:rsidRDefault="00EC3FF9" w:rsidP="00955538">
      <w:pPr>
        <w:pStyle w:val="22"/>
        <w:shd w:val="clear" w:color="auto" w:fill="auto"/>
        <w:spacing w:line="240" w:lineRule="auto"/>
        <w:jc w:val="both"/>
      </w:pPr>
    </w:p>
    <w:p w:rsidR="00EC3FF9" w:rsidRDefault="00EC3FF9" w:rsidP="00955538">
      <w:pPr>
        <w:pStyle w:val="22"/>
        <w:shd w:val="clear" w:color="auto" w:fill="auto"/>
        <w:spacing w:line="240" w:lineRule="auto"/>
        <w:jc w:val="both"/>
      </w:pPr>
    </w:p>
    <w:p w:rsidR="00EC3FF9" w:rsidRDefault="00EC3FF9" w:rsidP="00955538">
      <w:pPr>
        <w:pStyle w:val="22"/>
        <w:shd w:val="clear" w:color="auto" w:fill="auto"/>
        <w:spacing w:line="240" w:lineRule="auto"/>
        <w:jc w:val="both"/>
      </w:pPr>
    </w:p>
    <w:p w:rsidR="00EC3FF9" w:rsidRDefault="00EC3FF9" w:rsidP="00955538">
      <w:pPr>
        <w:pStyle w:val="22"/>
        <w:shd w:val="clear" w:color="auto" w:fill="auto"/>
        <w:spacing w:line="240" w:lineRule="auto"/>
        <w:jc w:val="both"/>
      </w:pPr>
    </w:p>
    <w:p w:rsidR="00EC3FF9" w:rsidRDefault="00EC3FF9" w:rsidP="00955538">
      <w:pPr>
        <w:pStyle w:val="22"/>
        <w:shd w:val="clear" w:color="auto" w:fill="auto"/>
        <w:spacing w:line="240" w:lineRule="auto"/>
        <w:jc w:val="both"/>
      </w:pPr>
    </w:p>
    <w:p w:rsidR="009E5FD6" w:rsidRDefault="009E5FD6" w:rsidP="00955538">
      <w:pPr>
        <w:pStyle w:val="22"/>
        <w:shd w:val="clear" w:color="auto" w:fill="auto"/>
        <w:spacing w:line="240" w:lineRule="auto"/>
        <w:jc w:val="both"/>
      </w:pPr>
    </w:p>
    <w:p w:rsidR="00EC3FF9" w:rsidRDefault="00EC3FF9" w:rsidP="00955538">
      <w:pPr>
        <w:pStyle w:val="22"/>
        <w:shd w:val="clear" w:color="auto" w:fill="auto"/>
        <w:spacing w:line="240" w:lineRule="auto"/>
        <w:jc w:val="both"/>
      </w:pPr>
    </w:p>
    <w:p w:rsidR="00955538" w:rsidRPr="00955538" w:rsidRDefault="003E16E5" w:rsidP="00750378">
      <w:pPr>
        <w:widowControl w:val="0"/>
        <w:autoSpaceDN/>
        <w:jc w:val="center"/>
        <w:outlineLvl w:val="0"/>
        <w:rPr>
          <w:rFonts w:eastAsia="SimSun"/>
          <w:b/>
          <w:sz w:val="28"/>
          <w:szCs w:val="28"/>
        </w:rPr>
      </w:pPr>
      <w:bookmarkStart w:id="46" w:name="_Toc147833634"/>
      <w:bookmarkStart w:id="47" w:name="_Toc144484194"/>
      <w:bookmarkStart w:id="48" w:name="_Toc148356173"/>
      <w:bookmarkStart w:id="49" w:name="_Toc148358915"/>
      <w:bookmarkStart w:id="50" w:name="_Toc148359682"/>
      <w:bookmarkStart w:id="51" w:name="_Toc148555234"/>
      <w:bookmarkStart w:id="52" w:name="_Hlk148356356"/>
      <w:r>
        <w:rPr>
          <w:rFonts w:eastAsia="SimSun"/>
          <w:b/>
          <w:caps/>
          <w:sz w:val="28"/>
          <w:szCs w:val="28"/>
        </w:rPr>
        <w:t xml:space="preserve">13. </w:t>
      </w:r>
      <w:r w:rsidR="00955538" w:rsidRPr="00955538">
        <w:rPr>
          <w:rFonts w:eastAsia="SimSun"/>
          <w:b/>
          <w:caps/>
          <w:sz w:val="28"/>
          <w:szCs w:val="28"/>
        </w:rPr>
        <w:t>Лист переутверждения рабочей программы</w:t>
      </w:r>
      <w:bookmarkEnd w:id="46"/>
      <w:bookmarkEnd w:id="47"/>
      <w:bookmarkEnd w:id="48"/>
      <w:bookmarkEnd w:id="49"/>
      <w:bookmarkEnd w:id="50"/>
      <w:bookmarkEnd w:id="51"/>
    </w:p>
    <w:bookmarkEnd w:id="52"/>
    <w:p w:rsidR="00955538" w:rsidRPr="00955538" w:rsidRDefault="00955538" w:rsidP="00750378">
      <w:pPr>
        <w:widowControl w:val="0"/>
        <w:autoSpaceDN/>
        <w:jc w:val="center"/>
        <w:rPr>
          <w:rFonts w:eastAsia="SimSun"/>
          <w:b/>
          <w:sz w:val="28"/>
          <w:szCs w:val="28"/>
        </w:rPr>
      </w:pPr>
      <w:r w:rsidRPr="00955538">
        <w:rPr>
          <w:rFonts w:eastAsia="SimSun"/>
          <w:b/>
          <w:sz w:val="28"/>
          <w:szCs w:val="28"/>
        </w:rPr>
        <w:t>раздела (профессионального модуля)</w:t>
      </w:r>
    </w:p>
    <w:p w:rsidR="009C7696" w:rsidRDefault="009C7696" w:rsidP="009C7696">
      <w:pPr>
        <w:pStyle w:val="22"/>
        <w:shd w:val="clear" w:color="auto" w:fill="auto"/>
        <w:spacing w:line="240" w:lineRule="auto"/>
        <w:ind w:firstLine="709"/>
        <w:jc w:val="both"/>
      </w:pPr>
    </w:p>
    <w:p w:rsidR="009C7696" w:rsidRDefault="009C7696" w:rsidP="009C7696">
      <w:pPr>
        <w:pStyle w:val="22"/>
        <w:shd w:val="clear" w:color="auto" w:fill="auto"/>
        <w:spacing w:line="240" w:lineRule="auto"/>
        <w:ind w:firstLine="709"/>
        <w:jc w:val="both"/>
      </w:pPr>
      <w:r>
        <w:t>Рабочая программа: __________________________________________</w:t>
      </w:r>
    </w:p>
    <w:p w:rsidR="009C7696" w:rsidRDefault="009C7696" w:rsidP="009C7696">
      <w:pPr>
        <w:pStyle w:val="22"/>
        <w:shd w:val="clear" w:color="auto" w:fill="auto"/>
        <w:spacing w:line="240" w:lineRule="auto"/>
        <w:ind w:firstLine="709"/>
        <w:jc w:val="both"/>
      </w:pPr>
      <w:r>
        <w:t>___________________________________________________________</w:t>
      </w:r>
    </w:p>
    <w:p w:rsidR="009C7696" w:rsidRDefault="009C7696" w:rsidP="009C7696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jc w:val="both"/>
      </w:pPr>
      <w:r>
        <w:t xml:space="preserve">одобрена на 20__/20__ учебный год на заседании предметно-цикловой </w:t>
      </w:r>
    </w:p>
    <w:p w:rsidR="009C7696" w:rsidRDefault="009C7696" w:rsidP="009C7696">
      <w:pPr>
        <w:pStyle w:val="22"/>
        <w:shd w:val="clear" w:color="auto" w:fill="auto"/>
        <w:tabs>
          <w:tab w:val="left" w:leader="underscore" w:pos="9210"/>
        </w:tabs>
        <w:jc w:val="both"/>
      </w:pPr>
      <w:r>
        <w:t>комиссии</w:t>
      </w:r>
      <w:r>
        <w:tab/>
        <w:t>_</w:t>
      </w:r>
    </w:p>
    <w:p w:rsidR="009C7696" w:rsidRDefault="009C7696" w:rsidP="009C7696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</w:pPr>
      <w:r>
        <w:t>от</w:t>
      </w:r>
      <w:r>
        <w:tab/>
        <w:t>20</w:t>
      </w:r>
      <w:r>
        <w:tab/>
        <w:t>г., протокол №</w:t>
      </w:r>
      <w:r>
        <w:tab/>
      </w:r>
    </w:p>
    <w:p w:rsidR="009C7696" w:rsidRDefault="009C7696" w:rsidP="009C7696">
      <w:pPr>
        <w:pStyle w:val="22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</w:pPr>
      <w:r>
        <w:t>Председатель ПЦК</w:t>
      </w:r>
      <w:r>
        <w:tab/>
      </w:r>
    </w:p>
    <w:p w:rsidR="009C7696" w:rsidRDefault="009C7696" w:rsidP="009C7696">
      <w:pPr>
        <w:pStyle w:val="22"/>
        <w:shd w:val="clear" w:color="auto" w:fill="auto"/>
        <w:spacing w:line="240" w:lineRule="auto"/>
        <w:ind w:firstLine="709"/>
        <w:jc w:val="both"/>
      </w:pPr>
    </w:p>
    <w:p w:rsidR="009C7696" w:rsidRDefault="009C7696" w:rsidP="009C7696">
      <w:pPr>
        <w:pStyle w:val="22"/>
        <w:shd w:val="clear" w:color="auto" w:fill="auto"/>
        <w:spacing w:line="240" w:lineRule="auto"/>
        <w:ind w:firstLine="709"/>
        <w:jc w:val="both"/>
      </w:pPr>
    </w:p>
    <w:p w:rsidR="009C7696" w:rsidRDefault="009C7696" w:rsidP="009C7696">
      <w:pPr>
        <w:pStyle w:val="22"/>
        <w:shd w:val="clear" w:color="auto" w:fill="auto"/>
        <w:spacing w:line="240" w:lineRule="auto"/>
        <w:ind w:firstLine="709"/>
        <w:jc w:val="both"/>
      </w:pPr>
      <w:r>
        <w:t>Рабочая программа: __________________________________________</w:t>
      </w:r>
    </w:p>
    <w:p w:rsidR="009C7696" w:rsidRDefault="009C7696" w:rsidP="009C7696">
      <w:pPr>
        <w:pStyle w:val="22"/>
        <w:shd w:val="clear" w:color="auto" w:fill="auto"/>
        <w:spacing w:line="240" w:lineRule="auto"/>
        <w:ind w:firstLine="709"/>
        <w:jc w:val="both"/>
      </w:pPr>
      <w:r>
        <w:t>___________________________________________________________</w:t>
      </w:r>
    </w:p>
    <w:p w:rsidR="009C7696" w:rsidRDefault="009C7696" w:rsidP="009C7696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jc w:val="both"/>
      </w:pPr>
      <w:r>
        <w:t xml:space="preserve">одобрена на 20__/20__ учебный год на заседании предметно-цикловой </w:t>
      </w:r>
    </w:p>
    <w:p w:rsidR="009C7696" w:rsidRDefault="009C7696" w:rsidP="009C7696">
      <w:pPr>
        <w:pStyle w:val="22"/>
        <w:shd w:val="clear" w:color="auto" w:fill="auto"/>
        <w:tabs>
          <w:tab w:val="left" w:leader="underscore" w:pos="9210"/>
        </w:tabs>
        <w:jc w:val="both"/>
      </w:pPr>
      <w:r>
        <w:t>комиссии</w:t>
      </w:r>
      <w:r>
        <w:tab/>
        <w:t>_</w:t>
      </w:r>
    </w:p>
    <w:p w:rsidR="009C7696" w:rsidRDefault="009C7696" w:rsidP="009C7696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</w:pPr>
      <w:r>
        <w:t>от</w:t>
      </w:r>
      <w:r>
        <w:tab/>
        <w:t>20</w:t>
      </w:r>
      <w:r>
        <w:tab/>
        <w:t>г., протокол №</w:t>
      </w:r>
      <w:r>
        <w:tab/>
      </w:r>
    </w:p>
    <w:p w:rsidR="009C7696" w:rsidRDefault="009C7696" w:rsidP="009C7696">
      <w:pPr>
        <w:pStyle w:val="22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</w:pPr>
      <w:r>
        <w:t>Председатель ПЦК</w:t>
      </w:r>
      <w:r>
        <w:tab/>
      </w:r>
    </w:p>
    <w:p w:rsidR="009C7696" w:rsidRDefault="009C7696" w:rsidP="009C7696">
      <w:pPr>
        <w:pStyle w:val="31"/>
        <w:shd w:val="clear" w:color="auto" w:fill="auto"/>
        <w:tabs>
          <w:tab w:val="left" w:pos="7266"/>
        </w:tabs>
        <w:spacing w:after="600" w:line="210" w:lineRule="exact"/>
        <w:ind w:left="5320"/>
        <w:rPr>
          <w:spacing w:val="0"/>
        </w:rPr>
      </w:pPr>
      <w:r>
        <w:rPr>
          <w:spacing w:val="0"/>
        </w:rPr>
        <w:t>(подпись)</w:t>
      </w:r>
      <w:r>
        <w:rPr>
          <w:spacing w:val="0"/>
        </w:rPr>
        <w:tab/>
        <w:t>(Инициалы и фамилия)</w:t>
      </w:r>
    </w:p>
    <w:p w:rsidR="009C7696" w:rsidRDefault="009C7696" w:rsidP="009C7696">
      <w:pPr>
        <w:pStyle w:val="22"/>
        <w:shd w:val="clear" w:color="auto" w:fill="auto"/>
        <w:spacing w:after="120" w:line="310" w:lineRule="exact"/>
        <w:jc w:val="both"/>
      </w:pPr>
    </w:p>
    <w:p w:rsidR="009C7696" w:rsidRDefault="009C7696" w:rsidP="009C7696">
      <w:pPr>
        <w:pStyle w:val="22"/>
        <w:shd w:val="clear" w:color="auto" w:fill="auto"/>
        <w:spacing w:line="240" w:lineRule="auto"/>
        <w:ind w:firstLine="709"/>
        <w:jc w:val="both"/>
      </w:pPr>
      <w:r>
        <w:t>Рабочая программа: __________________________________________</w:t>
      </w:r>
    </w:p>
    <w:p w:rsidR="009C7696" w:rsidRDefault="009C7696" w:rsidP="009C7696">
      <w:pPr>
        <w:pStyle w:val="22"/>
        <w:shd w:val="clear" w:color="auto" w:fill="auto"/>
        <w:spacing w:line="240" w:lineRule="auto"/>
        <w:ind w:firstLine="709"/>
        <w:jc w:val="both"/>
      </w:pPr>
      <w:r>
        <w:t>___________________________________________________________</w:t>
      </w:r>
    </w:p>
    <w:p w:rsidR="009C7696" w:rsidRDefault="009C7696" w:rsidP="009C7696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jc w:val="both"/>
      </w:pPr>
      <w:r>
        <w:t xml:space="preserve">одобрена на 20__/20__ учебный год на заседании предметно-цикловой </w:t>
      </w:r>
    </w:p>
    <w:p w:rsidR="009C7696" w:rsidRDefault="009C7696" w:rsidP="009C7696">
      <w:pPr>
        <w:pStyle w:val="22"/>
        <w:shd w:val="clear" w:color="auto" w:fill="auto"/>
        <w:tabs>
          <w:tab w:val="left" w:leader="underscore" w:pos="9210"/>
        </w:tabs>
        <w:jc w:val="both"/>
      </w:pPr>
      <w:r>
        <w:t>комиссии</w:t>
      </w:r>
      <w:r>
        <w:tab/>
        <w:t>_</w:t>
      </w:r>
    </w:p>
    <w:p w:rsidR="009C7696" w:rsidRDefault="009C7696" w:rsidP="009C7696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</w:pPr>
      <w:r>
        <w:t>от</w:t>
      </w:r>
      <w:r>
        <w:tab/>
        <w:t>20</w:t>
      </w:r>
      <w:r>
        <w:tab/>
        <w:t>г., протокол №</w:t>
      </w:r>
      <w:r>
        <w:tab/>
      </w:r>
    </w:p>
    <w:p w:rsidR="009C7696" w:rsidRDefault="009C7696" w:rsidP="009C7696">
      <w:pPr>
        <w:pStyle w:val="22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</w:pPr>
      <w:r>
        <w:t>Председатель ПЦК</w:t>
      </w:r>
      <w:r>
        <w:tab/>
      </w:r>
    </w:p>
    <w:p w:rsidR="009C7696" w:rsidRDefault="009C7696" w:rsidP="009C7696">
      <w:pPr>
        <w:pStyle w:val="22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</w:pPr>
    </w:p>
    <w:p w:rsidR="009C7696" w:rsidRDefault="009C7696" w:rsidP="009C7696">
      <w:pPr>
        <w:pStyle w:val="22"/>
        <w:shd w:val="clear" w:color="auto" w:fill="auto"/>
        <w:spacing w:line="240" w:lineRule="auto"/>
        <w:ind w:firstLine="709"/>
        <w:jc w:val="both"/>
      </w:pPr>
    </w:p>
    <w:p w:rsidR="009C7696" w:rsidRDefault="009C7696" w:rsidP="009C7696">
      <w:pPr>
        <w:pStyle w:val="22"/>
        <w:shd w:val="clear" w:color="auto" w:fill="auto"/>
        <w:spacing w:line="240" w:lineRule="auto"/>
        <w:ind w:firstLine="709"/>
        <w:jc w:val="both"/>
      </w:pPr>
      <w:r>
        <w:t>Рабочая программа: __________________________________________</w:t>
      </w:r>
    </w:p>
    <w:p w:rsidR="009C7696" w:rsidRDefault="009C7696" w:rsidP="009C7696">
      <w:pPr>
        <w:pStyle w:val="22"/>
        <w:shd w:val="clear" w:color="auto" w:fill="auto"/>
        <w:spacing w:line="240" w:lineRule="auto"/>
        <w:ind w:firstLine="709"/>
        <w:jc w:val="both"/>
      </w:pPr>
      <w:r>
        <w:t>___________________________________________________________</w:t>
      </w:r>
    </w:p>
    <w:p w:rsidR="009C7696" w:rsidRDefault="009C7696" w:rsidP="009C7696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jc w:val="both"/>
      </w:pPr>
      <w:r>
        <w:t xml:space="preserve">одобрена на 20__/20__  учебный год на заседании предметно-цикловой </w:t>
      </w:r>
    </w:p>
    <w:p w:rsidR="009C7696" w:rsidRDefault="009C7696" w:rsidP="009C7696">
      <w:pPr>
        <w:pStyle w:val="22"/>
        <w:shd w:val="clear" w:color="auto" w:fill="auto"/>
        <w:tabs>
          <w:tab w:val="left" w:leader="underscore" w:pos="9210"/>
        </w:tabs>
        <w:jc w:val="both"/>
      </w:pPr>
      <w:r>
        <w:t>комиссии</w:t>
      </w:r>
      <w:r>
        <w:tab/>
        <w:t>_</w:t>
      </w:r>
    </w:p>
    <w:p w:rsidR="009C7696" w:rsidRDefault="009C7696" w:rsidP="009C7696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</w:pPr>
      <w:r>
        <w:t>от</w:t>
      </w:r>
      <w:r>
        <w:tab/>
        <w:t>20</w:t>
      </w:r>
      <w:r>
        <w:tab/>
        <w:t>г., протокол №</w:t>
      </w:r>
      <w:r>
        <w:tab/>
      </w:r>
    </w:p>
    <w:p w:rsidR="009C7696" w:rsidRDefault="009C7696" w:rsidP="009C7696">
      <w:pPr>
        <w:pStyle w:val="22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</w:pPr>
      <w:r>
        <w:t>Председатель ПЦК</w:t>
      </w:r>
      <w:r>
        <w:tab/>
      </w:r>
    </w:p>
    <w:p w:rsidR="009C7696" w:rsidRDefault="009C7696" w:rsidP="009C7696">
      <w:pPr>
        <w:pStyle w:val="31"/>
        <w:shd w:val="clear" w:color="auto" w:fill="auto"/>
        <w:tabs>
          <w:tab w:val="left" w:pos="7266"/>
        </w:tabs>
        <w:spacing w:after="320" w:line="210" w:lineRule="exact"/>
        <w:ind w:left="5320"/>
        <w:rPr>
          <w:spacing w:val="0"/>
        </w:rPr>
      </w:pPr>
      <w:r>
        <w:rPr>
          <w:spacing w:val="0"/>
        </w:rPr>
        <w:t>(подпись)</w:t>
      </w:r>
      <w:r>
        <w:rPr>
          <w:spacing w:val="0"/>
        </w:rPr>
        <w:tab/>
        <w:t>(Инициалы и фамилия)</w:t>
      </w:r>
    </w:p>
    <w:p w:rsidR="009C7696" w:rsidRDefault="009C7696" w:rsidP="009C7696">
      <w:pPr>
        <w:widowControl w:val="0"/>
        <w:autoSpaceDE w:val="0"/>
        <w:adjustRightInd w:val="0"/>
        <w:rPr>
          <w:sz w:val="28"/>
          <w:szCs w:val="28"/>
        </w:rPr>
      </w:pPr>
    </w:p>
    <w:p w:rsidR="009C7696" w:rsidRDefault="009C7696" w:rsidP="009C769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955538" w:rsidRDefault="00955538" w:rsidP="00955538">
      <w:pPr>
        <w:pStyle w:val="af1"/>
      </w:pPr>
    </w:p>
    <w:p w:rsidR="00955538" w:rsidRDefault="00955538" w:rsidP="00955538">
      <w:pPr>
        <w:pStyle w:val="af1"/>
      </w:pPr>
    </w:p>
    <w:p w:rsidR="00955538" w:rsidRDefault="00955538" w:rsidP="00955538">
      <w:pPr>
        <w:pStyle w:val="af1"/>
      </w:pPr>
    </w:p>
    <w:p w:rsidR="00955538" w:rsidRDefault="003E16E5" w:rsidP="00955538">
      <w:pPr>
        <w:jc w:val="center"/>
        <w:outlineLvl w:val="0"/>
        <w:rPr>
          <w:b/>
          <w:sz w:val="28"/>
          <w:szCs w:val="28"/>
        </w:rPr>
      </w:pPr>
      <w:bookmarkStart w:id="53" w:name="_Toc147833635"/>
      <w:bookmarkStart w:id="54" w:name="_Toc144484195"/>
      <w:bookmarkStart w:id="55" w:name="_Toc32152435"/>
      <w:bookmarkStart w:id="56" w:name="_Toc22990944"/>
      <w:bookmarkStart w:id="57" w:name="_Toc22988032"/>
      <w:bookmarkStart w:id="58" w:name="_Toc148356174"/>
      <w:bookmarkStart w:id="59" w:name="_Toc148358916"/>
      <w:bookmarkStart w:id="60" w:name="_Toc148359683"/>
      <w:bookmarkStart w:id="61" w:name="_Toc148555235"/>
      <w:r>
        <w:rPr>
          <w:b/>
          <w:sz w:val="28"/>
          <w:szCs w:val="28"/>
        </w:rPr>
        <w:t xml:space="preserve">14. </w:t>
      </w:r>
      <w:r w:rsidR="00955538">
        <w:rPr>
          <w:b/>
          <w:sz w:val="28"/>
          <w:szCs w:val="28"/>
        </w:rPr>
        <w:t>ЛИСТ РЕГИСТРАЦИИ ИЗМЕНЕНИЙ, ВНЕСЕННЫХ В РАБОЧУЮ ПРОГРАММУ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955538" w:rsidRDefault="00955538" w:rsidP="00955538">
      <w:pPr>
        <w:pStyle w:val="af1"/>
      </w:pPr>
    </w:p>
    <w:tbl>
      <w:tblPr>
        <w:tblpPr w:leftFromText="180" w:rightFromText="180" w:vertAnchor="text" w:horzAnchor="margin" w:tblpXSpec="center" w:tblpY="164"/>
        <w:tblW w:w="10005" w:type="dxa"/>
        <w:tblLayout w:type="fixed"/>
        <w:tblLook w:val="04A0" w:firstRow="1" w:lastRow="0" w:firstColumn="1" w:lastColumn="0" w:noHBand="0" w:noVBand="1"/>
      </w:tblPr>
      <w:tblGrid>
        <w:gridCol w:w="993"/>
        <w:gridCol w:w="4218"/>
        <w:gridCol w:w="1418"/>
        <w:gridCol w:w="1842"/>
        <w:gridCol w:w="1534"/>
      </w:tblGrid>
      <w:tr w:rsidR="009C7696" w:rsidTr="0075037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7696" w:rsidRDefault="009C7696">
            <w:pPr>
              <w:jc w:val="center"/>
              <w:rPr>
                <w:b/>
              </w:rPr>
            </w:pPr>
            <w:r>
              <w:rPr>
                <w:b/>
              </w:rPr>
              <w:t>Номер изменения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7696" w:rsidRDefault="009C7696">
            <w:pPr>
              <w:jc w:val="center"/>
              <w:rPr>
                <w:b/>
              </w:rPr>
            </w:pPr>
            <w:r>
              <w:rPr>
                <w:b/>
              </w:rPr>
              <w:t>Номер листа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7696" w:rsidRDefault="009C7696">
            <w:pPr>
              <w:jc w:val="center"/>
              <w:rPr>
                <w:b/>
              </w:rPr>
            </w:pPr>
            <w:r>
              <w:rPr>
                <w:b/>
              </w:rPr>
              <w:t>Дата внесения изменения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7696" w:rsidRDefault="009C769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ФИО ответственного за внесение изменения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96" w:rsidRDefault="009C7696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9C7696" w:rsidRDefault="009C7696">
            <w:pPr>
              <w:jc w:val="center"/>
              <w:rPr>
                <w:b/>
              </w:rPr>
            </w:pPr>
            <w:r>
              <w:rPr>
                <w:b/>
              </w:rPr>
              <w:t>ответственного за внесение изменения</w:t>
            </w:r>
          </w:p>
        </w:tc>
      </w:tr>
      <w:tr w:rsidR="009C7696" w:rsidTr="0075037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  <w:p w:rsidR="009C7696" w:rsidRDefault="009C7696">
            <w:pPr>
              <w:snapToGrid w:val="0"/>
              <w:jc w:val="center"/>
            </w:pPr>
          </w:p>
          <w:p w:rsidR="009C7696" w:rsidRDefault="009C7696">
            <w:pPr>
              <w:snapToGrid w:val="0"/>
              <w:jc w:val="center"/>
            </w:pPr>
          </w:p>
          <w:p w:rsidR="009C7696" w:rsidRDefault="009C7696">
            <w:pPr>
              <w:snapToGrid w:val="0"/>
              <w:jc w:val="center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6" w:rsidRDefault="009C7696">
            <w:pPr>
              <w:snapToGrid w:val="0"/>
              <w:jc w:val="center"/>
            </w:pPr>
          </w:p>
        </w:tc>
      </w:tr>
      <w:tr w:rsidR="009C7696" w:rsidTr="0075037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  <w:p w:rsidR="009C7696" w:rsidRDefault="009C7696">
            <w:pPr>
              <w:snapToGrid w:val="0"/>
              <w:jc w:val="center"/>
            </w:pPr>
          </w:p>
          <w:p w:rsidR="009C7696" w:rsidRDefault="009C7696">
            <w:pPr>
              <w:snapToGrid w:val="0"/>
              <w:jc w:val="center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6" w:rsidRDefault="009C7696">
            <w:pPr>
              <w:snapToGrid w:val="0"/>
              <w:jc w:val="center"/>
            </w:pPr>
          </w:p>
        </w:tc>
      </w:tr>
      <w:tr w:rsidR="009C7696" w:rsidTr="0075037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  <w:p w:rsidR="009C7696" w:rsidRDefault="009C7696">
            <w:pPr>
              <w:snapToGrid w:val="0"/>
              <w:jc w:val="center"/>
            </w:pPr>
          </w:p>
          <w:p w:rsidR="009C7696" w:rsidRDefault="009C7696">
            <w:pPr>
              <w:snapToGrid w:val="0"/>
              <w:jc w:val="center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6" w:rsidRDefault="009C7696">
            <w:pPr>
              <w:snapToGrid w:val="0"/>
              <w:jc w:val="center"/>
            </w:pPr>
          </w:p>
        </w:tc>
      </w:tr>
      <w:tr w:rsidR="009C7696" w:rsidTr="0075037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  <w:p w:rsidR="009C7696" w:rsidRDefault="009C7696">
            <w:pPr>
              <w:snapToGrid w:val="0"/>
              <w:jc w:val="center"/>
            </w:pPr>
          </w:p>
          <w:p w:rsidR="009C7696" w:rsidRDefault="009C7696">
            <w:pPr>
              <w:snapToGrid w:val="0"/>
              <w:jc w:val="center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6" w:rsidRDefault="009C7696">
            <w:pPr>
              <w:snapToGrid w:val="0"/>
              <w:jc w:val="center"/>
            </w:pPr>
          </w:p>
        </w:tc>
      </w:tr>
      <w:tr w:rsidR="009C7696" w:rsidTr="0075037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  <w:p w:rsidR="009C7696" w:rsidRDefault="009C7696">
            <w:pPr>
              <w:snapToGrid w:val="0"/>
              <w:jc w:val="center"/>
            </w:pPr>
          </w:p>
          <w:p w:rsidR="009C7696" w:rsidRDefault="009C7696">
            <w:pPr>
              <w:snapToGrid w:val="0"/>
              <w:jc w:val="center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6" w:rsidRDefault="009C7696">
            <w:pPr>
              <w:snapToGrid w:val="0"/>
              <w:jc w:val="center"/>
            </w:pPr>
          </w:p>
        </w:tc>
      </w:tr>
      <w:tr w:rsidR="009C7696" w:rsidTr="0075037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  <w:p w:rsidR="009C7696" w:rsidRDefault="009C7696">
            <w:pPr>
              <w:snapToGrid w:val="0"/>
              <w:jc w:val="center"/>
            </w:pPr>
          </w:p>
          <w:p w:rsidR="009C7696" w:rsidRDefault="009C7696">
            <w:pPr>
              <w:snapToGrid w:val="0"/>
              <w:jc w:val="center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6" w:rsidRDefault="009C7696">
            <w:pPr>
              <w:snapToGrid w:val="0"/>
              <w:jc w:val="center"/>
            </w:pPr>
          </w:p>
        </w:tc>
      </w:tr>
      <w:tr w:rsidR="009C7696" w:rsidTr="0075037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  <w:p w:rsidR="009C7696" w:rsidRDefault="009C7696">
            <w:pPr>
              <w:snapToGrid w:val="0"/>
              <w:jc w:val="center"/>
            </w:pPr>
          </w:p>
          <w:p w:rsidR="009C7696" w:rsidRDefault="009C7696">
            <w:pPr>
              <w:snapToGrid w:val="0"/>
              <w:jc w:val="center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6" w:rsidRDefault="009C7696">
            <w:pPr>
              <w:snapToGrid w:val="0"/>
              <w:jc w:val="center"/>
            </w:pPr>
          </w:p>
        </w:tc>
      </w:tr>
      <w:tr w:rsidR="009C7696" w:rsidTr="0075037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  <w:p w:rsidR="009C7696" w:rsidRDefault="009C7696">
            <w:pPr>
              <w:snapToGrid w:val="0"/>
              <w:jc w:val="center"/>
            </w:pPr>
          </w:p>
          <w:p w:rsidR="009C7696" w:rsidRDefault="009C7696">
            <w:pPr>
              <w:snapToGrid w:val="0"/>
              <w:jc w:val="center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96" w:rsidRDefault="009C7696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96" w:rsidRDefault="009C7696">
            <w:pPr>
              <w:snapToGrid w:val="0"/>
              <w:jc w:val="center"/>
            </w:pPr>
          </w:p>
        </w:tc>
      </w:tr>
    </w:tbl>
    <w:p w:rsidR="009C7696" w:rsidRDefault="009C7696" w:rsidP="009C7696">
      <w:pPr>
        <w:rPr>
          <w:b/>
          <w:sz w:val="28"/>
          <w:szCs w:val="28"/>
        </w:rPr>
      </w:pPr>
    </w:p>
    <w:p w:rsidR="009C7696" w:rsidRDefault="009C7696" w:rsidP="009C7696">
      <w:pPr>
        <w:widowControl w:val="0"/>
        <w:autoSpaceDE w:val="0"/>
      </w:pPr>
    </w:p>
    <w:p w:rsidR="009C7696" w:rsidRDefault="009C7696" w:rsidP="009C76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C7696" w:rsidRDefault="009C7696" w:rsidP="009C7696"/>
    <w:p w:rsidR="009C7696" w:rsidRPr="00412DF2" w:rsidRDefault="009C7696" w:rsidP="00FB4F42">
      <w:pPr>
        <w:ind w:firstLine="709"/>
        <w:jc w:val="both"/>
        <w:rPr>
          <w:sz w:val="28"/>
          <w:szCs w:val="28"/>
        </w:rPr>
      </w:pPr>
    </w:p>
    <w:p w:rsidR="00FB4F42" w:rsidRPr="00412DF2" w:rsidRDefault="00FB4F42">
      <w:pPr>
        <w:rPr>
          <w:b/>
          <w:bCs/>
          <w:spacing w:val="-17"/>
          <w:sz w:val="28"/>
          <w:szCs w:val="28"/>
        </w:rPr>
      </w:pPr>
    </w:p>
    <w:sectPr w:rsidR="00FB4F42" w:rsidRPr="00412DF2" w:rsidSect="004D4CA4">
      <w:pgSz w:w="11909" w:h="16834"/>
      <w:pgMar w:top="1440" w:right="749" w:bottom="720" w:left="13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83" w:rsidRDefault="00EC3483">
      <w:r>
        <w:separator/>
      </w:r>
    </w:p>
  </w:endnote>
  <w:endnote w:type="continuationSeparator" w:id="0">
    <w:p w:rsidR="00EC3483" w:rsidRDefault="00EC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83" w:rsidRDefault="00EC3483">
      <w:r>
        <w:separator/>
      </w:r>
    </w:p>
  </w:footnote>
  <w:footnote w:type="continuationSeparator" w:id="0">
    <w:p w:rsidR="00EC3483" w:rsidRDefault="00EC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6DF00FC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DF1106"/>
    <w:multiLevelType w:val="hybridMultilevel"/>
    <w:tmpl w:val="B72E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4032E9"/>
    <w:multiLevelType w:val="hybridMultilevel"/>
    <w:tmpl w:val="8FCC0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0240D"/>
    <w:multiLevelType w:val="hybridMultilevel"/>
    <w:tmpl w:val="6F0CA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96B2A"/>
    <w:multiLevelType w:val="hybridMultilevel"/>
    <w:tmpl w:val="FBF219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C369EB"/>
    <w:multiLevelType w:val="hybridMultilevel"/>
    <w:tmpl w:val="620A96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7C33076"/>
    <w:multiLevelType w:val="hybridMultilevel"/>
    <w:tmpl w:val="0CF42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B2488C"/>
    <w:multiLevelType w:val="hybridMultilevel"/>
    <w:tmpl w:val="EFF679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932F9A"/>
    <w:multiLevelType w:val="hybridMultilevel"/>
    <w:tmpl w:val="4BAA31FE"/>
    <w:lvl w:ilvl="0" w:tplc="669832A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D6ECE"/>
    <w:multiLevelType w:val="hybridMultilevel"/>
    <w:tmpl w:val="C6122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2E1E26"/>
    <w:multiLevelType w:val="hybridMultilevel"/>
    <w:tmpl w:val="AA56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C17AF"/>
    <w:multiLevelType w:val="hybridMultilevel"/>
    <w:tmpl w:val="8D0C7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4"/>
  </w:num>
  <w:num w:numId="9">
    <w:abstractNumId w:val="9"/>
  </w:num>
  <w:num w:numId="10">
    <w:abstractNumId w:val="8"/>
  </w:num>
  <w:num w:numId="11">
    <w:abstractNumId w:val="12"/>
  </w:num>
  <w:num w:numId="12">
    <w:abstractNumId w:val="7"/>
  </w:num>
  <w:num w:numId="13">
    <w:abstractNumId w:val="6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47"/>
    <w:rsid w:val="00002224"/>
    <w:rsid w:val="00022025"/>
    <w:rsid w:val="000271F1"/>
    <w:rsid w:val="00051CE5"/>
    <w:rsid w:val="000618CE"/>
    <w:rsid w:val="00084DB0"/>
    <w:rsid w:val="00094581"/>
    <w:rsid w:val="000A0028"/>
    <w:rsid w:val="000A02D6"/>
    <w:rsid w:val="000B76B3"/>
    <w:rsid w:val="000C431F"/>
    <w:rsid w:val="000D6E78"/>
    <w:rsid w:val="001045D1"/>
    <w:rsid w:val="00156ACB"/>
    <w:rsid w:val="001752A2"/>
    <w:rsid w:val="0019098E"/>
    <w:rsid w:val="001A3939"/>
    <w:rsid w:val="001B768E"/>
    <w:rsid w:val="001F7929"/>
    <w:rsid w:val="00241CC5"/>
    <w:rsid w:val="00247F0D"/>
    <w:rsid w:val="0025755E"/>
    <w:rsid w:val="00296EB4"/>
    <w:rsid w:val="002B294D"/>
    <w:rsid w:val="002D08F3"/>
    <w:rsid w:val="003051E1"/>
    <w:rsid w:val="003A752E"/>
    <w:rsid w:val="003D26B0"/>
    <w:rsid w:val="003E16E5"/>
    <w:rsid w:val="003E7FAE"/>
    <w:rsid w:val="00412DF2"/>
    <w:rsid w:val="004264E8"/>
    <w:rsid w:val="004764EA"/>
    <w:rsid w:val="004B01C5"/>
    <w:rsid w:val="004C2FA0"/>
    <w:rsid w:val="004D4CA4"/>
    <w:rsid w:val="004F3C47"/>
    <w:rsid w:val="00500B01"/>
    <w:rsid w:val="00507E39"/>
    <w:rsid w:val="005173F5"/>
    <w:rsid w:val="0053270C"/>
    <w:rsid w:val="00537387"/>
    <w:rsid w:val="005634AB"/>
    <w:rsid w:val="005D21EF"/>
    <w:rsid w:val="005D768E"/>
    <w:rsid w:val="006112BD"/>
    <w:rsid w:val="00652F1C"/>
    <w:rsid w:val="00657476"/>
    <w:rsid w:val="00667170"/>
    <w:rsid w:val="00686BA9"/>
    <w:rsid w:val="006A45D6"/>
    <w:rsid w:val="007335C6"/>
    <w:rsid w:val="00750378"/>
    <w:rsid w:val="00752666"/>
    <w:rsid w:val="00781A5B"/>
    <w:rsid w:val="007861EF"/>
    <w:rsid w:val="007925F5"/>
    <w:rsid w:val="007D2447"/>
    <w:rsid w:val="007D3399"/>
    <w:rsid w:val="007F3F10"/>
    <w:rsid w:val="00806FD9"/>
    <w:rsid w:val="00816C40"/>
    <w:rsid w:val="00870343"/>
    <w:rsid w:val="00887CAB"/>
    <w:rsid w:val="008B1588"/>
    <w:rsid w:val="008B2D40"/>
    <w:rsid w:val="00912A4D"/>
    <w:rsid w:val="00915061"/>
    <w:rsid w:val="009452F3"/>
    <w:rsid w:val="00955538"/>
    <w:rsid w:val="00963353"/>
    <w:rsid w:val="009B279F"/>
    <w:rsid w:val="009C0567"/>
    <w:rsid w:val="009C7696"/>
    <w:rsid w:val="009E5FD6"/>
    <w:rsid w:val="009F5A7D"/>
    <w:rsid w:val="00A06506"/>
    <w:rsid w:val="00A24381"/>
    <w:rsid w:val="00A43273"/>
    <w:rsid w:val="00A573AE"/>
    <w:rsid w:val="00AA0772"/>
    <w:rsid w:val="00AD31CE"/>
    <w:rsid w:val="00AF4441"/>
    <w:rsid w:val="00BC659D"/>
    <w:rsid w:val="00BF5597"/>
    <w:rsid w:val="00C0645B"/>
    <w:rsid w:val="00C16511"/>
    <w:rsid w:val="00C47D17"/>
    <w:rsid w:val="00C57DFE"/>
    <w:rsid w:val="00C66DB7"/>
    <w:rsid w:val="00C775E1"/>
    <w:rsid w:val="00C903C1"/>
    <w:rsid w:val="00C96B40"/>
    <w:rsid w:val="00CB0275"/>
    <w:rsid w:val="00CC0380"/>
    <w:rsid w:val="00CD1BD7"/>
    <w:rsid w:val="00D37033"/>
    <w:rsid w:val="00D63B0A"/>
    <w:rsid w:val="00D63EA1"/>
    <w:rsid w:val="00D8746F"/>
    <w:rsid w:val="00D95543"/>
    <w:rsid w:val="00DA5ABA"/>
    <w:rsid w:val="00DB3CC9"/>
    <w:rsid w:val="00DC04EA"/>
    <w:rsid w:val="00DF6A4C"/>
    <w:rsid w:val="00E0004A"/>
    <w:rsid w:val="00E23804"/>
    <w:rsid w:val="00EB4992"/>
    <w:rsid w:val="00EC3483"/>
    <w:rsid w:val="00EC3FF9"/>
    <w:rsid w:val="00EE7DD8"/>
    <w:rsid w:val="00F17CA7"/>
    <w:rsid w:val="00F26440"/>
    <w:rsid w:val="00F43A79"/>
    <w:rsid w:val="00F52F37"/>
    <w:rsid w:val="00F615C1"/>
    <w:rsid w:val="00F619A9"/>
    <w:rsid w:val="00F71B23"/>
    <w:rsid w:val="00F93801"/>
    <w:rsid w:val="00FB4F42"/>
    <w:rsid w:val="00FB60CC"/>
    <w:rsid w:val="00FC6631"/>
    <w:rsid w:val="00FD6BE3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D70AF-FA56-8F4A-9D08-68EBCD33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6E78"/>
    <w:pPr>
      <w:autoSpaceDN w:val="0"/>
    </w:pPr>
    <w:rPr>
      <w:rFonts w:eastAsia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9C7696"/>
    <w:pPr>
      <w:keepNext/>
      <w:keepLines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autoRedefine/>
    <w:rsid w:val="007D2447"/>
    <w:pPr>
      <w:spacing w:after="120" w:line="480" w:lineRule="auto"/>
      <w:ind w:left="283"/>
      <w:contextualSpacing/>
    </w:pPr>
  </w:style>
  <w:style w:type="paragraph" w:styleId="a5">
    <w:name w:val="Body Text Indent"/>
    <w:aliases w:val="текст,Основной текст 1"/>
    <w:basedOn w:val="a0"/>
    <w:autoRedefine/>
    <w:rsid w:val="007D2447"/>
    <w:pPr>
      <w:spacing w:after="120"/>
      <w:ind w:left="283"/>
      <w:contextualSpacing/>
    </w:pPr>
  </w:style>
  <w:style w:type="paragraph" w:customStyle="1" w:styleId="2">
    <w:name w:val="Знак2"/>
    <w:basedOn w:val="a0"/>
    <w:autoRedefine/>
    <w:rsid w:val="007D2447"/>
    <w:pPr>
      <w:tabs>
        <w:tab w:val="left" w:pos="708"/>
      </w:tabs>
      <w:spacing w:after="160" w:line="240" w:lineRule="exact"/>
      <w:contextualSpacing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Стиль"/>
    <w:autoRedefine/>
    <w:rsid w:val="007D2447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  <w:sz w:val="24"/>
      <w:szCs w:val="24"/>
    </w:rPr>
  </w:style>
  <w:style w:type="paragraph" w:styleId="a">
    <w:name w:val="List Paragraph"/>
    <w:basedOn w:val="a0"/>
    <w:autoRedefine/>
    <w:qFormat/>
    <w:rsid w:val="005634AB"/>
    <w:pPr>
      <w:numPr>
        <w:numId w:val="2"/>
      </w:numPr>
      <w:contextualSpacing/>
    </w:pPr>
    <w:rPr>
      <w:rFonts w:eastAsia="Lucida Grande CY"/>
      <w:sz w:val="28"/>
      <w:szCs w:val="28"/>
      <w:lang w:eastAsia="en-US"/>
    </w:rPr>
  </w:style>
  <w:style w:type="paragraph" w:customStyle="1" w:styleId="Style2">
    <w:name w:val="Style2"/>
    <w:basedOn w:val="a0"/>
    <w:autoRedefine/>
    <w:rsid w:val="007D2447"/>
    <w:pPr>
      <w:widowControl w:val="0"/>
      <w:autoSpaceDE w:val="0"/>
      <w:adjustRightInd w:val="0"/>
      <w:spacing w:line="460" w:lineRule="exact"/>
      <w:contextualSpacing/>
    </w:pPr>
  </w:style>
  <w:style w:type="paragraph" w:customStyle="1" w:styleId="Style3">
    <w:name w:val="Style3"/>
    <w:basedOn w:val="a0"/>
    <w:autoRedefine/>
    <w:rsid w:val="007D2447"/>
    <w:pPr>
      <w:widowControl w:val="0"/>
      <w:autoSpaceDE w:val="0"/>
      <w:adjustRightInd w:val="0"/>
      <w:spacing w:line="459" w:lineRule="exact"/>
      <w:ind w:firstLine="206"/>
      <w:contextualSpacing/>
    </w:pPr>
  </w:style>
  <w:style w:type="paragraph" w:customStyle="1" w:styleId="Style4">
    <w:name w:val="Style4"/>
    <w:basedOn w:val="a0"/>
    <w:autoRedefine/>
    <w:rsid w:val="007D2447"/>
    <w:pPr>
      <w:widowControl w:val="0"/>
      <w:autoSpaceDE w:val="0"/>
      <w:adjustRightInd w:val="0"/>
      <w:spacing w:line="286" w:lineRule="exact"/>
      <w:contextualSpacing/>
    </w:pPr>
  </w:style>
  <w:style w:type="paragraph" w:customStyle="1" w:styleId="Style5">
    <w:name w:val="Style5"/>
    <w:basedOn w:val="a0"/>
    <w:autoRedefine/>
    <w:rsid w:val="007D2447"/>
    <w:pPr>
      <w:widowControl w:val="0"/>
      <w:autoSpaceDE w:val="0"/>
      <w:adjustRightInd w:val="0"/>
      <w:spacing w:line="275" w:lineRule="exact"/>
      <w:contextualSpacing/>
    </w:pPr>
  </w:style>
  <w:style w:type="paragraph" w:customStyle="1" w:styleId="Style6">
    <w:name w:val="Style6"/>
    <w:basedOn w:val="a0"/>
    <w:autoRedefine/>
    <w:rsid w:val="007D2447"/>
    <w:pPr>
      <w:widowControl w:val="0"/>
      <w:autoSpaceDE w:val="0"/>
      <w:adjustRightInd w:val="0"/>
      <w:contextualSpacing/>
    </w:pPr>
  </w:style>
  <w:style w:type="paragraph" w:customStyle="1" w:styleId="Style7">
    <w:name w:val="Style7"/>
    <w:basedOn w:val="a0"/>
    <w:autoRedefine/>
    <w:rsid w:val="007D2447"/>
    <w:pPr>
      <w:widowControl w:val="0"/>
      <w:autoSpaceDE w:val="0"/>
      <w:adjustRightInd w:val="0"/>
      <w:spacing w:line="274" w:lineRule="exact"/>
      <w:ind w:firstLine="197"/>
      <w:contextualSpacing/>
    </w:pPr>
  </w:style>
  <w:style w:type="paragraph" w:customStyle="1" w:styleId="Style8">
    <w:name w:val="Style8"/>
    <w:basedOn w:val="a0"/>
    <w:autoRedefine/>
    <w:rsid w:val="007D2447"/>
    <w:pPr>
      <w:widowControl w:val="0"/>
      <w:autoSpaceDE w:val="0"/>
      <w:adjustRightInd w:val="0"/>
      <w:spacing w:line="552" w:lineRule="exact"/>
      <w:ind w:firstLine="2834"/>
      <w:contextualSpacing/>
    </w:pPr>
  </w:style>
  <w:style w:type="paragraph" w:customStyle="1" w:styleId="Style9">
    <w:name w:val="Style9"/>
    <w:basedOn w:val="a0"/>
    <w:autoRedefine/>
    <w:rsid w:val="007D2447"/>
    <w:pPr>
      <w:widowControl w:val="0"/>
      <w:autoSpaceDE w:val="0"/>
      <w:adjustRightInd w:val="0"/>
      <w:spacing w:line="275" w:lineRule="exact"/>
      <w:ind w:firstLine="1762"/>
      <w:contextualSpacing/>
    </w:pPr>
  </w:style>
  <w:style w:type="paragraph" w:customStyle="1" w:styleId="Style10">
    <w:name w:val="Style10"/>
    <w:basedOn w:val="a0"/>
    <w:autoRedefine/>
    <w:rsid w:val="007D2447"/>
    <w:pPr>
      <w:widowControl w:val="0"/>
      <w:autoSpaceDE w:val="0"/>
      <w:adjustRightInd w:val="0"/>
      <w:spacing w:line="280" w:lineRule="exact"/>
      <w:contextualSpacing/>
    </w:pPr>
  </w:style>
  <w:style w:type="paragraph" w:customStyle="1" w:styleId="Style11">
    <w:name w:val="Style11"/>
    <w:basedOn w:val="a0"/>
    <w:autoRedefine/>
    <w:rsid w:val="007D2447"/>
    <w:pPr>
      <w:widowControl w:val="0"/>
      <w:autoSpaceDE w:val="0"/>
      <w:adjustRightInd w:val="0"/>
      <w:spacing w:line="275" w:lineRule="exact"/>
      <w:contextualSpacing/>
    </w:pPr>
  </w:style>
  <w:style w:type="paragraph" w:customStyle="1" w:styleId="Style12">
    <w:name w:val="Style12"/>
    <w:basedOn w:val="a0"/>
    <w:autoRedefine/>
    <w:rsid w:val="007D2447"/>
    <w:pPr>
      <w:widowControl w:val="0"/>
      <w:autoSpaceDE w:val="0"/>
      <w:adjustRightInd w:val="0"/>
      <w:spacing w:line="278" w:lineRule="exact"/>
      <w:ind w:hanging="355"/>
      <w:contextualSpacing/>
    </w:pPr>
  </w:style>
  <w:style w:type="paragraph" w:customStyle="1" w:styleId="Style13">
    <w:name w:val="Style13"/>
    <w:basedOn w:val="a0"/>
    <w:autoRedefine/>
    <w:rsid w:val="007D2447"/>
    <w:pPr>
      <w:widowControl w:val="0"/>
      <w:autoSpaceDE w:val="0"/>
      <w:adjustRightInd w:val="0"/>
      <w:spacing w:line="286" w:lineRule="exact"/>
      <w:contextualSpacing/>
      <w:jc w:val="both"/>
    </w:pPr>
  </w:style>
  <w:style w:type="paragraph" w:customStyle="1" w:styleId="Style14">
    <w:name w:val="Style14"/>
    <w:basedOn w:val="a0"/>
    <w:autoRedefine/>
    <w:rsid w:val="007D2447"/>
    <w:pPr>
      <w:widowControl w:val="0"/>
      <w:autoSpaceDE w:val="0"/>
      <w:adjustRightInd w:val="0"/>
      <w:spacing w:line="276" w:lineRule="exact"/>
      <w:ind w:firstLine="2270"/>
      <w:contextualSpacing/>
    </w:pPr>
  </w:style>
  <w:style w:type="paragraph" w:customStyle="1" w:styleId="Style15">
    <w:name w:val="Style15"/>
    <w:basedOn w:val="a0"/>
    <w:autoRedefine/>
    <w:rsid w:val="007D2447"/>
    <w:pPr>
      <w:widowControl w:val="0"/>
      <w:autoSpaceDE w:val="0"/>
      <w:adjustRightInd w:val="0"/>
      <w:spacing w:line="281" w:lineRule="exact"/>
      <w:ind w:firstLine="209"/>
      <w:contextualSpacing/>
      <w:jc w:val="both"/>
    </w:pPr>
  </w:style>
  <w:style w:type="paragraph" w:customStyle="1" w:styleId="Style16">
    <w:name w:val="Style16"/>
    <w:basedOn w:val="a0"/>
    <w:autoRedefine/>
    <w:rsid w:val="007D2447"/>
    <w:pPr>
      <w:widowControl w:val="0"/>
      <w:autoSpaceDE w:val="0"/>
      <w:adjustRightInd w:val="0"/>
      <w:spacing w:line="277" w:lineRule="exact"/>
      <w:ind w:firstLine="1442"/>
      <w:contextualSpacing/>
    </w:pPr>
  </w:style>
  <w:style w:type="paragraph" w:customStyle="1" w:styleId="3">
    <w:name w:val="Знак3"/>
    <w:basedOn w:val="a0"/>
    <w:autoRedefine/>
    <w:rsid w:val="007D2447"/>
    <w:pPr>
      <w:spacing w:after="160" w:line="240" w:lineRule="exact"/>
      <w:contextualSpacing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footnote reference"/>
    <w:semiHidden/>
    <w:rsid w:val="007D2447"/>
    <w:rPr>
      <w:vertAlign w:val="superscript"/>
    </w:rPr>
  </w:style>
  <w:style w:type="character" w:customStyle="1" w:styleId="FontStyle19">
    <w:name w:val="Font Style19"/>
    <w:rsid w:val="007D2447"/>
    <w:rPr>
      <w:rFonts w:ascii="Times New Roman" w:hAnsi="Times New Roman" w:cs="Times New Roman" w:hint="default"/>
      <w:sz w:val="38"/>
      <w:szCs w:val="38"/>
    </w:rPr>
  </w:style>
  <w:style w:type="character" w:customStyle="1" w:styleId="FontStyle20">
    <w:name w:val="Font Style20"/>
    <w:rsid w:val="007D244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7D2447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character" w:customStyle="1" w:styleId="FontStyle22">
    <w:name w:val="Font Style22"/>
    <w:rsid w:val="007D2447"/>
    <w:rPr>
      <w:rFonts w:ascii="Arial" w:hAnsi="Arial" w:cs="Arial" w:hint="default"/>
      <w:b/>
      <w:bCs/>
      <w:sz w:val="24"/>
      <w:szCs w:val="24"/>
    </w:rPr>
  </w:style>
  <w:style w:type="paragraph" w:styleId="a8">
    <w:name w:val="List"/>
    <w:basedOn w:val="a0"/>
    <w:rsid w:val="007D2447"/>
    <w:pPr>
      <w:suppressAutoHyphens/>
      <w:autoSpaceDN/>
      <w:ind w:left="283" w:hanging="283"/>
    </w:pPr>
    <w:rPr>
      <w:lang w:eastAsia="ar-SA"/>
    </w:rPr>
  </w:style>
  <w:style w:type="paragraph" w:customStyle="1" w:styleId="21">
    <w:name w:val="Список 21"/>
    <w:basedOn w:val="a0"/>
    <w:rsid w:val="007D2447"/>
    <w:pPr>
      <w:suppressAutoHyphens/>
      <w:autoSpaceDN/>
      <w:ind w:left="566" w:hanging="283"/>
    </w:pPr>
    <w:rPr>
      <w:rFonts w:ascii="Arial" w:hAnsi="Arial" w:cs="Arial"/>
      <w:szCs w:val="28"/>
      <w:lang w:eastAsia="ar-SA"/>
    </w:rPr>
  </w:style>
  <w:style w:type="paragraph" w:styleId="a9">
    <w:name w:val="footer"/>
    <w:basedOn w:val="a0"/>
    <w:rsid w:val="007D244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D2447"/>
  </w:style>
  <w:style w:type="paragraph" w:styleId="ab">
    <w:name w:val="header"/>
    <w:basedOn w:val="a0"/>
    <w:rsid w:val="007D2447"/>
    <w:pPr>
      <w:tabs>
        <w:tab w:val="center" w:pos="4677"/>
        <w:tab w:val="right" w:pos="9355"/>
      </w:tabs>
    </w:pPr>
  </w:style>
  <w:style w:type="table" w:styleId="ac">
    <w:name w:val="Table Grid"/>
    <w:basedOn w:val="a2"/>
    <w:rsid w:val="007D244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0"/>
    <w:rsid w:val="007D2447"/>
    <w:pPr>
      <w:spacing w:after="120"/>
    </w:pPr>
  </w:style>
  <w:style w:type="paragraph" w:styleId="ae">
    <w:name w:val="Document Map"/>
    <w:basedOn w:val="a0"/>
    <w:semiHidden/>
    <w:rsid w:val="00156ACB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84DB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9C769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Основной текст (2)_"/>
    <w:link w:val="22"/>
    <w:locked/>
    <w:rsid w:val="009C769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0"/>
    <w:rsid w:val="009C7696"/>
    <w:pPr>
      <w:widowControl w:val="0"/>
      <w:shd w:val="clear" w:color="auto" w:fill="FFFFFF"/>
      <w:autoSpaceDN/>
      <w:spacing w:line="320" w:lineRule="exact"/>
      <w:jc w:val="right"/>
    </w:pPr>
    <w:rPr>
      <w:rFonts w:eastAsia="SimSun"/>
      <w:sz w:val="28"/>
      <w:szCs w:val="28"/>
    </w:rPr>
  </w:style>
  <w:style w:type="character" w:customStyle="1" w:styleId="30">
    <w:name w:val="Основной текст (3)_"/>
    <w:link w:val="31"/>
    <w:locked/>
    <w:rsid w:val="009C7696"/>
    <w:rPr>
      <w:spacing w:val="10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0"/>
    <w:link w:val="30"/>
    <w:rsid w:val="009C7696"/>
    <w:pPr>
      <w:widowControl w:val="0"/>
      <w:shd w:val="clear" w:color="auto" w:fill="FFFFFF"/>
      <w:autoSpaceDN/>
      <w:spacing w:line="320" w:lineRule="exact"/>
      <w:jc w:val="both"/>
    </w:pPr>
    <w:rPr>
      <w:rFonts w:eastAsia="SimSun"/>
      <w:spacing w:val="10"/>
      <w:sz w:val="19"/>
      <w:szCs w:val="19"/>
    </w:rPr>
  </w:style>
  <w:style w:type="paragraph" w:styleId="af">
    <w:name w:val="Title"/>
    <w:basedOn w:val="a0"/>
    <w:next w:val="a0"/>
    <w:link w:val="af0"/>
    <w:uiPriority w:val="10"/>
    <w:qFormat/>
    <w:rsid w:val="000271F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0">
    <w:name w:val="Заголовок Знак"/>
    <w:link w:val="af"/>
    <w:uiPriority w:val="10"/>
    <w:rsid w:val="000271F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1">
    <w:name w:val="No Spacing"/>
    <w:uiPriority w:val="1"/>
    <w:qFormat/>
    <w:rsid w:val="009B279F"/>
    <w:pPr>
      <w:autoSpaceDN w:val="0"/>
    </w:pPr>
    <w:rPr>
      <w:rFonts w:eastAsia="Times New Roman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5634AB"/>
  </w:style>
  <w:style w:type="character" w:styleId="af2">
    <w:name w:val="Hyperlink"/>
    <w:uiPriority w:val="99"/>
    <w:unhideWhenUsed/>
    <w:rsid w:val="005634AB"/>
    <w:rPr>
      <w:color w:val="0563C1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F4441"/>
    <w:rPr>
      <w:color w:val="605E5C"/>
      <w:shd w:val="clear" w:color="auto" w:fill="E1DFDD"/>
    </w:rPr>
  </w:style>
  <w:style w:type="character" w:styleId="af3">
    <w:name w:val="FollowedHyperlink"/>
    <w:basedOn w:val="a1"/>
    <w:uiPriority w:val="99"/>
    <w:semiHidden/>
    <w:unhideWhenUsed/>
    <w:rsid w:val="007F3F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b.archive.org/web/20201221075310/https:/may.alleng.org/d/art/art58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yandex.ru/docs/view?tm=1697781138&amp;tld=ru&amp;lang=ru&amp;name=&#1048;&#1089;&#1090;&#1086;&#1088;&#1080;&#1103;%20&#1082;&#1086;&#1089;&#1090;&#1102;&#1084;&#1072;%20&#1047;&#1072;&#1093;&#1072;&#1088;&#1078;&#1077;&#1074;&#1089;&#1082;&#1072;&#1103;.PDF&amp;text=&#1080;&#1089;&#1090;&#1086;&#1088;&#1080;&#1103;%20&#1082;&#1086;&#1089;&#1090;&#1102;&#1084;&#1072;%20&#1082;&#1085;&#1080;&#1075;&#1072;&amp;url=http%3A%2F%2Flibrary.lgaki.info%3A404%2F85.126%2520%2520%2520%2520%2520%2520%2520%2520%2520%25D0%259A%25D0%25BE%25D1%2581%25D1%2582%25D1%258E%25D0%25BC%2F%25D0%2598%25D1%2581%25D1%2582%25D0%25BE%25D1%2580%25D0%25B8%25D1%258F%2520%25D0%25BA%25D0%25BE%25D1%2581%25D1%2582%25D1%258E%25D0%25BC%25D0%25B0%2520%25D0%2597%25D0%25B0%25D1%2585%25D0%25B0%25D1%2580%25D0%25B6%25D0%25B5%25D0%25B2%25D1%2581%25D0%25BA%25D0%25B0%25D1%258F.PDF&amp;lr=167483&amp;mime=pdf&amp;l10n=ru&amp;type=touch&amp;sign=6adc4d169094f15a6ce355e2938eddff&amp;keyno=0&amp;nosw=1&amp;serpParams=tm%3D1697781138%26tld%3Dru%26lang%3Dru%26name%3D%25D0%2598%25D1%2581%25D1%2582%25D0%25BE%25D1%2580%25D0%25B8%25D1%258F%2520%25D0%25BA%25D0%25BE%25D1%2581%25D1%2582%25D1%258E%25D0%25BC%25D0%25B0%2520%25D0%2597%25D0%25B0%25D1%2585%25D0%25B0%25D1%2580%25D0%25B6%25D0%25B5%25D0%25B2%25D1%2581%25D0%25BA%25D0%25B0%25D1%258F.PDF%26text%3D%25D0%25B8%25D1%2581%25D1%2582%25D0%25BE%25D1%2580%25D0%25B8%25D1%258F%2B%25D0%25BA%25D0%25BE%25D1%2581%25D1%2582%25D1%258E%25D0%25BC%25D0%25B0%2B%25D0%25BA%25D0%25BD%25D0%25B8%25D0%25B3%25D0%25B0%26url%3Dhttp%253A%2F%2Flibrary.lgaki.info%253A404%2F85.126%252520%252520%252520%252520%252520%252520%252520%252520%252520%2525D0%25259A%2525D0%2525BE%2525D1%252581%2525D1%252582%2525D1%25258E%2525D0%2525BC%2F%2525D0%252598%2525D1%252581%2525D1%252582%2525D0%2525BE%2525D1%252580%2525D0%2525B8%2525D1%25258F%252520%2525D0%2525BA%2525D0%2525BE%2525D1%252581%2525D1%252582%2525D1%25258E%2525D0%2525BC%2525D0%2525B0%252520%2525D0%252597%2525D0%2525B0%2525D1%252585%2525D0%2525B0%2525D1%252580%2525D0%2525B6%2525D0%2525B5%2525D0%2525B2%2525D1%252581%2525D0%2525BA%2525D0%2525B0%2525D1%25258F.PDF%26lr%3D167483%26mime%3Dpdf%26l10n%3Dru%26type%3Dtouch%26sign%3D6adc4d169094f15a6ce355e2938eddff%26keyno%3D0%26nosw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F4B63-84AC-4C94-90E8-D8821905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17160</Words>
  <Characters>97815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114746</CharactersWithSpaces>
  <SharedDoc>false</SharedDoc>
  <HLinks>
    <vt:vector size="180" baseType="variant">
      <vt:variant>
        <vt:i4>1048638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_Toc148555235</vt:lpwstr>
      </vt:variant>
      <vt:variant>
        <vt:i4>1048638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_Toc148555234</vt:lpwstr>
      </vt:variant>
      <vt:variant>
        <vt:i4>1048638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_Toc148555233</vt:lpwstr>
      </vt:variant>
      <vt:variant>
        <vt:i4>1048638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_Toc148555232</vt:lpwstr>
      </vt:variant>
      <vt:variant>
        <vt:i4>1048638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_Toc148555231</vt:lpwstr>
      </vt:variant>
      <vt:variant>
        <vt:i4>1048638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_Toc148555230</vt:lpwstr>
      </vt:variant>
      <vt:variant>
        <vt:i4>1114174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_Toc148555229</vt:lpwstr>
      </vt:variant>
      <vt:variant>
        <vt:i4>1114174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_Toc148555228</vt:lpwstr>
      </vt:variant>
      <vt:variant>
        <vt:i4>1114174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_Toc148555227</vt:lpwstr>
      </vt:variant>
      <vt:variant>
        <vt:i4>1114174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_Toc148555226</vt:lpwstr>
      </vt:variant>
      <vt:variant>
        <vt:i4>1114174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_Toc148555225</vt:lpwstr>
      </vt:variant>
      <vt:variant>
        <vt:i4>1114174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_Toc148555224</vt:lpwstr>
      </vt:variant>
      <vt:variant>
        <vt:i4>1114174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_Toc148555223</vt:lpwstr>
      </vt:variant>
      <vt:variant>
        <vt:i4>1114174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_Toc148555222</vt:lpwstr>
      </vt:variant>
      <vt:variant>
        <vt:i4>1114174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_Toc148555221</vt:lpwstr>
      </vt:variant>
      <vt:variant>
        <vt:i4>1114174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_Toc148555220</vt:lpwstr>
      </vt:variant>
      <vt:variant>
        <vt:i4>1179710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_Toc148555219</vt:lpwstr>
      </vt:variant>
      <vt:variant>
        <vt:i4>1179710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_Toc148555218</vt:lpwstr>
      </vt:variant>
      <vt:variant>
        <vt:i4>1179710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_Toc148555217</vt:lpwstr>
      </vt:variant>
      <vt:variant>
        <vt:i4>1179710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_Toc148555216</vt:lpwstr>
      </vt:variant>
      <vt:variant>
        <vt:i4>1179710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_Toc148555215</vt:lpwstr>
      </vt:variant>
      <vt:variant>
        <vt:i4>1179710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_Toc148555214</vt:lpwstr>
      </vt:variant>
      <vt:variant>
        <vt:i4>1179710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_Toc148555213</vt:lpwstr>
      </vt:variant>
      <vt:variant>
        <vt:i4>1179710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_Toc148555212</vt:lpwstr>
      </vt:variant>
      <vt:variant>
        <vt:i4>1179710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_Toc148555211</vt:lpwstr>
      </vt:variant>
      <vt:variant>
        <vt:i4>1179710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_Toc148555210</vt:lpwstr>
      </vt:variant>
      <vt:variant>
        <vt:i4>1245246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_Toc148555209</vt:lpwstr>
      </vt:variant>
      <vt:variant>
        <vt:i4>1245246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_Toc148555208</vt:lpwstr>
      </vt:variant>
      <vt:variant>
        <vt:i4>1245246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_Toc148555207</vt:lpwstr>
      </vt:variant>
      <vt:variant>
        <vt:i4>1245246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_Toc148555206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User</cp:lastModifiedBy>
  <cp:revision>2</cp:revision>
  <dcterms:created xsi:type="dcterms:W3CDTF">2023-10-20T13:26:00Z</dcterms:created>
  <dcterms:modified xsi:type="dcterms:W3CDTF">2023-10-20T13:26:00Z</dcterms:modified>
</cp:coreProperties>
</file>